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508A6" w14:textId="12B4DF0F" w:rsidR="00914396" w:rsidRDefault="00914396" w:rsidP="00472EBA">
      <w:pPr>
        <w:pStyle w:val="Rubrik"/>
      </w:pPr>
      <w:bookmarkStart w:id="0" w:name="_GoBack"/>
      <w:bookmarkEnd w:id="0"/>
      <w:r w:rsidRPr="00914396">
        <w:t xml:space="preserve">Submission of information on Socioeconomic Considerations according to Article 26 of the </w:t>
      </w:r>
      <w:r w:rsidR="00177CE8" w:rsidRPr="00914396">
        <w:t>Cartagena</w:t>
      </w:r>
      <w:r w:rsidRPr="00914396">
        <w:t xml:space="preserve"> Protocol on Biosafety</w:t>
      </w:r>
    </w:p>
    <w:p w14:paraId="68E9C37C" w14:textId="77777777" w:rsidR="00914396" w:rsidRDefault="00914396" w:rsidP="00914396">
      <w:pPr>
        <w:pStyle w:val="Brdtext"/>
      </w:pPr>
      <w:r>
        <w:t xml:space="preserve">Sweden would like to submit the following experiences in taking socioeconomic considerations in decisions for allowing field trials of living modified organisms in response to CBD notification 2017-39. </w:t>
      </w:r>
    </w:p>
    <w:p w14:paraId="6AFD5D90" w14:textId="77777777" w:rsidR="00914396" w:rsidRDefault="00914396" w:rsidP="00914396">
      <w:pPr>
        <w:pStyle w:val="Brdtext"/>
      </w:pPr>
      <w:r>
        <w:t>The discussion about what constitutes a socioeconomic consideration is also ongoing in Sweden and different interpretations are still prevalent. The example described in this submission,  the policy for co-existence between bee-keeping and cultivation of genetically modified plants, originates from an EU court judgement</w:t>
      </w:r>
      <w:r w:rsidRPr="000D357F">
        <w:rPr>
          <w:rStyle w:val="Fotnotsreferens"/>
          <w:lang w:val="en-US"/>
        </w:rPr>
        <w:footnoteReference w:id="1"/>
      </w:r>
      <w:r>
        <w:t xml:space="preserve"> that honey containing pollen from genetically modified plants is regulated by EU legislation on genetically modified organisms. The purpose of this policy was to enable all actors to follow EU regulations on genetically modified organisms, and allow science to be performed with GM plants in the field, as well as the Swedish policy to consider conflicting societal interests when making decisions on field trials of genetically modified organisms. It is not clear or generally agreed that considering co-existence and conflicting societal interests in decisions regarding genetically modified organisms can be considered a socioeconomic consideration, as definitions of what constitute a socioeconomic consideration are still under development. Since co-existence and consideration of conflicting societal interests may be considered a socioeconomic consideration, we would like to submit the following case study for discussion.</w:t>
      </w:r>
    </w:p>
    <w:p w14:paraId="14FB3E46" w14:textId="77777777" w:rsidR="00914396" w:rsidRDefault="00914396" w:rsidP="00914396">
      <w:pPr>
        <w:pStyle w:val="Brdtext"/>
      </w:pPr>
      <w:r>
        <w:lastRenderedPageBreak/>
        <w:t xml:space="preserve">When granting permission for carrying out field trials of living modified organism, the Swedish policy is to consider the needs of bee-keepers producing honey for human consumption. If the honey to be sold contains pollen from a genetically modified plant, this genetically modified plant must be approved as a product for human consumption (according to European Union regulation). As genetically modified plants in field trials are seldom approved for human consumption, it is important for bee-keepers to avoid pollen from field trials in their honey.  </w:t>
      </w:r>
    </w:p>
    <w:p w14:paraId="0590B88F" w14:textId="77777777" w:rsidR="00914396" w:rsidRDefault="00914396" w:rsidP="00914396">
      <w:pPr>
        <w:pStyle w:val="Brdtext"/>
      </w:pPr>
      <w:r>
        <w:t xml:space="preserve">Thus the policy is that when granting permission for field trials, the Swedish Board of Agriculture, the competent authority for granting permission, assesses the probability that pollen from the field trial may enter honey. The Board of Agriculture sets conditions for the field trial that permit honey production in the area without risk of the honey containing pollen from the plants in the field trial. </w:t>
      </w:r>
    </w:p>
    <w:p w14:paraId="1C04F11C" w14:textId="77777777" w:rsidR="00914396" w:rsidRDefault="00914396" w:rsidP="00914396">
      <w:pPr>
        <w:pStyle w:val="Brdtext"/>
      </w:pPr>
      <w:r>
        <w:t xml:space="preserve">The conditions for a field trial with genetically modified plants that may be attractive for </w:t>
      </w:r>
      <w:proofErr w:type="gramStart"/>
      <w:r>
        <w:t>bees,</w:t>
      </w:r>
      <w:proofErr w:type="gramEnd"/>
      <w:r>
        <w:t xml:space="preserve"> generally include a specified distance of 3 km between the field trial and a registered beehive, but this distance may be adjusted as needed. This is possible due to that the bee-keepers are requested to register the location of their beehives early in the season. Conditions for field trials with genetically modified plants that may be attractive to bees may also include; </w:t>
      </w:r>
    </w:p>
    <w:p w14:paraId="04A28AA1" w14:textId="77777777" w:rsidR="00914396" w:rsidRDefault="00914396" w:rsidP="00914396">
      <w:pPr>
        <w:pStyle w:val="Brdtext"/>
        <w:numPr>
          <w:ilvl w:val="0"/>
          <w:numId w:val="45"/>
        </w:numPr>
      </w:pPr>
      <w:r>
        <w:t>removing the flowers of the plant in the field trial,</w:t>
      </w:r>
    </w:p>
    <w:p w14:paraId="6AACF297" w14:textId="77777777" w:rsidR="00914396" w:rsidRDefault="00914396" w:rsidP="00914396">
      <w:pPr>
        <w:pStyle w:val="Brdtext"/>
        <w:numPr>
          <w:ilvl w:val="0"/>
          <w:numId w:val="45"/>
        </w:numPr>
      </w:pPr>
      <w:r>
        <w:t>covering the field trial with insect net,</w:t>
      </w:r>
    </w:p>
    <w:p w14:paraId="07E37C3A" w14:textId="77777777" w:rsidR="00914396" w:rsidRDefault="00914396" w:rsidP="00914396">
      <w:pPr>
        <w:pStyle w:val="Brdtext"/>
        <w:numPr>
          <w:ilvl w:val="0"/>
          <w:numId w:val="45"/>
        </w:numPr>
      </w:pPr>
      <w:proofErr w:type="gramStart"/>
      <w:r>
        <w:t>in</w:t>
      </w:r>
      <w:proofErr w:type="gramEnd"/>
      <w:r>
        <w:t xml:space="preserve"> some cases growing plants (not genetically modified) that are very attractive for bees in a field near the field trial. </w:t>
      </w:r>
    </w:p>
    <w:p w14:paraId="3D2169BA" w14:textId="77777777" w:rsidR="00914396" w:rsidRDefault="00914396" w:rsidP="00914396">
      <w:pPr>
        <w:pStyle w:val="Brdtext"/>
      </w:pPr>
      <w:r>
        <w:t xml:space="preserve">Another option is for the bee-keeper and the part responsible for the field trial to agree on moving the beehives away from the area while the plants in the field trial bloom. </w:t>
      </w:r>
    </w:p>
    <w:p w14:paraId="45E1E84D" w14:textId="77777777" w:rsidR="00914396" w:rsidRDefault="00914396" w:rsidP="00914396">
      <w:pPr>
        <w:pStyle w:val="Brdtext"/>
      </w:pPr>
      <w:r>
        <w:t xml:space="preserve">To ensure the integrity of the process, applications for field trials are made public on the Board of Agriculture’s web site. Members of the general public, which also include bee-keepers, are invited to comment on the application. These comments are considered in the decision whether or not to allow the field trial and the conditions that may be set for allowing the </w:t>
      </w:r>
      <w:r>
        <w:lastRenderedPageBreak/>
        <w:t xml:space="preserve">field trial. The ensuing decision and the location of the field trial are also made public on the Board of Agriculture´s web site. </w:t>
      </w:r>
    </w:p>
    <w:p w14:paraId="0699A2C0" w14:textId="77777777" w:rsidR="00B31BFB" w:rsidRPr="006273E4" w:rsidRDefault="00914396" w:rsidP="00914396">
      <w:pPr>
        <w:pStyle w:val="Brdtext"/>
      </w:pPr>
      <w:proofErr w:type="gramStart"/>
      <w:r>
        <w:t>This policy has generally been successful in taking consideration to the needs of bee-keeping and honey production and continue</w:t>
      </w:r>
      <w:proofErr w:type="gramEnd"/>
      <w:r>
        <w:t xml:space="preserve"> to allow field trials without too much interference on their scientific value whilst alleviating some possible general concerns of consumers.</w:t>
      </w:r>
    </w:p>
    <w:sectPr w:rsidR="00B31BFB" w:rsidRPr="006273E4" w:rsidSect="00914396">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5E186" w14:textId="77777777" w:rsidR="00437581" w:rsidRDefault="00437581" w:rsidP="00A87A54">
      <w:pPr>
        <w:spacing w:after="0" w:line="240" w:lineRule="auto"/>
      </w:pPr>
      <w:r>
        <w:separator/>
      </w:r>
    </w:p>
  </w:endnote>
  <w:endnote w:type="continuationSeparator" w:id="0">
    <w:p w14:paraId="3E8D8BFE" w14:textId="77777777" w:rsidR="00437581" w:rsidRDefault="004375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F6E99B5" w14:textId="77777777" w:rsidTr="006A26EC">
      <w:trPr>
        <w:trHeight w:val="227"/>
        <w:jc w:val="right"/>
      </w:trPr>
      <w:tc>
        <w:tcPr>
          <w:tcW w:w="708" w:type="dxa"/>
          <w:vAlign w:val="bottom"/>
        </w:tcPr>
        <w:p w14:paraId="40372AB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327B0">
            <w:rPr>
              <w:rStyle w:val="Sidnummer"/>
              <w:noProof/>
            </w:rPr>
            <w:t>3</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327B0">
            <w:rPr>
              <w:rStyle w:val="Sidnummer"/>
              <w:noProof/>
            </w:rPr>
            <w:t>3</w:t>
          </w:r>
          <w:r>
            <w:rPr>
              <w:rStyle w:val="Sidnummer"/>
            </w:rPr>
            <w:fldChar w:fldCharType="end"/>
          </w:r>
          <w:r>
            <w:rPr>
              <w:rStyle w:val="Sidnummer"/>
            </w:rPr>
            <w:t>)</w:t>
          </w:r>
        </w:p>
      </w:tc>
    </w:tr>
    <w:tr w:rsidR="005606BC" w:rsidRPr="00347E11" w14:paraId="5D4015E4" w14:textId="77777777" w:rsidTr="006A26EC">
      <w:trPr>
        <w:trHeight w:val="850"/>
        <w:jc w:val="right"/>
      </w:trPr>
      <w:tc>
        <w:tcPr>
          <w:tcW w:w="708" w:type="dxa"/>
          <w:vAlign w:val="bottom"/>
        </w:tcPr>
        <w:p w14:paraId="710B6574" w14:textId="77777777" w:rsidR="005606BC" w:rsidRPr="00347E11" w:rsidRDefault="005606BC" w:rsidP="005606BC">
          <w:pPr>
            <w:pStyle w:val="Sidfot"/>
            <w:spacing w:line="276" w:lineRule="auto"/>
            <w:jc w:val="right"/>
          </w:pPr>
        </w:p>
      </w:tc>
    </w:tr>
  </w:tbl>
  <w:p w14:paraId="7E94A451"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14396" w:rsidRPr="00347E11" w14:paraId="4E79AE84" w14:textId="77777777" w:rsidTr="001F4302">
      <w:trPr>
        <w:trHeight w:val="510"/>
      </w:trPr>
      <w:tc>
        <w:tcPr>
          <w:tcW w:w="8525" w:type="dxa"/>
          <w:gridSpan w:val="2"/>
          <w:vAlign w:val="bottom"/>
        </w:tcPr>
        <w:p w14:paraId="68D5004E" w14:textId="77777777" w:rsidR="00914396" w:rsidRPr="00347E11" w:rsidRDefault="00914396" w:rsidP="00347E11">
          <w:pPr>
            <w:pStyle w:val="Sidfot"/>
            <w:rPr>
              <w:sz w:val="8"/>
            </w:rPr>
          </w:pPr>
        </w:p>
      </w:tc>
    </w:tr>
    <w:tr w:rsidR="00914396" w:rsidRPr="00EE3C0F" w14:paraId="4BBF01CD" w14:textId="77777777" w:rsidTr="00C26068">
      <w:trPr>
        <w:trHeight w:val="227"/>
      </w:trPr>
      <w:tc>
        <w:tcPr>
          <w:tcW w:w="4074" w:type="dxa"/>
        </w:tcPr>
        <w:p w14:paraId="2D28D34C" w14:textId="77777777" w:rsidR="00914396" w:rsidRDefault="00914396" w:rsidP="00C26068">
          <w:pPr>
            <w:pStyle w:val="Sidfot"/>
          </w:pPr>
          <w:r>
            <w:t>Telephone: +46 8 405 10 00</w:t>
          </w:r>
        </w:p>
        <w:p w14:paraId="123EE02E" w14:textId="77777777" w:rsidR="00914396" w:rsidRDefault="00914396" w:rsidP="00C26068">
          <w:pPr>
            <w:pStyle w:val="Sidfot"/>
          </w:pPr>
          <w:r>
            <w:t>Fax: +46 8 24 16 29</w:t>
          </w:r>
        </w:p>
        <w:p w14:paraId="112B08D3" w14:textId="77777777" w:rsidR="00914396" w:rsidRPr="00F53AEA" w:rsidRDefault="00914396" w:rsidP="00C26068">
          <w:pPr>
            <w:pStyle w:val="Sidfot"/>
          </w:pPr>
          <w:r>
            <w:t>Web: www.regeringen.se</w:t>
          </w:r>
        </w:p>
      </w:tc>
      <w:tc>
        <w:tcPr>
          <w:tcW w:w="4451" w:type="dxa"/>
        </w:tcPr>
        <w:p w14:paraId="3AFE3E66" w14:textId="77777777" w:rsidR="00914396" w:rsidRDefault="00914396" w:rsidP="00F53AEA">
          <w:pPr>
            <w:pStyle w:val="Sidfot"/>
          </w:pPr>
          <w:r>
            <w:t>Postal address: SE 103 33 Stockholm</w:t>
          </w:r>
        </w:p>
        <w:p w14:paraId="46ACAE4A" w14:textId="77777777" w:rsidR="00914396" w:rsidRDefault="00914396" w:rsidP="00F53AEA">
          <w:pPr>
            <w:pStyle w:val="Sidfot"/>
          </w:pPr>
          <w:r>
            <w:t xml:space="preserve">Visitors' address: </w:t>
          </w:r>
          <w:proofErr w:type="spellStart"/>
          <w:r>
            <w:t>Malmtorgsgatan</w:t>
          </w:r>
          <w:proofErr w:type="spellEnd"/>
          <w:r>
            <w:t xml:space="preserve"> 3</w:t>
          </w:r>
        </w:p>
        <w:p w14:paraId="69A7218D" w14:textId="77777777" w:rsidR="00914396" w:rsidRPr="00F53AEA" w:rsidRDefault="00914396" w:rsidP="00F53AEA">
          <w:pPr>
            <w:pStyle w:val="Sidfot"/>
          </w:pPr>
          <w:r>
            <w:t>Email: m.registrator@gov.se</w:t>
          </w:r>
        </w:p>
      </w:tc>
    </w:tr>
  </w:tbl>
  <w:p w14:paraId="79B4FEA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84F0A" w14:textId="77777777" w:rsidR="00437581" w:rsidRDefault="00437581" w:rsidP="00A87A54">
      <w:pPr>
        <w:spacing w:after="0" w:line="240" w:lineRule="auto"/>
      </w:pPr>
      <w:r>
        <w:separator/>
      </w:r>
    </w:p>
  </w:footnote>
  <w:footnote w:type="continuationSeparator" w:id="0">
    <w:p w14:paraId="58786452" w14:textId="77777777" w:rsidR="00437581" w:rsidRDefault="00437581" w:rsidP="00A87A54">
      <w:pPr>
        <w:spacing w:after="0" w:line="240" w:lineRule="auto"/>
      </w:pPr>
      <w:r>
        <w:continuationSeparator/>
      </w:r>
    </w:p>
  </w:footnote>
  <w:footnote w:id="1">
    <w:p w14:paraId="5F2C2617" w14:textId="77777777" w:rsidR="00914396" w:rsidRPr="00D13DC7" w:rsidRDefault="00914396" w:rsidP="00914396">
      <w:pPr>
        <w:pStyle w:val="Default"/>
        <w:rPr>
          <w:lang w:val="en-US"/>
        </w:rPr>
      </w:pPr>
      <w:r>
        <w:rPr>
          <w:rStyle w:val="Fotnotsreferens"/>
        </w:rPr>
        <w:footnoteRef/>
      </w:r>
      <w:r w:rsidRPr="00D13DC7">
        <w:rPr>
          <w:lang w:val="en-US"/>
        </w:rPr>
        <w:t xml:space="preserve"> </w:t>
      </w:r>
      <w:r w:rsidRPr="00D13DC7">
        <w:rPr>
          <w:rFonts w:ascii="Times New Roman" w:hAnsi="Times New Roman" w:cs="Times New Roman"/>
          <w:sz w:val="20"/>
          <w:szCs w:val="20"/>
          <w:lang w:val="en-US"/>
        </w:rPr>
        <w:t>Court of Justice  of the European Union Press release no 5/11,</w:t>
      </w:r>
      <w:r w:rsidRPr="00D13DC7">
        <w:rPr>
          <w:lang w:val="en-US"/>
        </w:rPr>
        <w:t xml:space="preserve"> </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9459"/>
      </w:tblGrid>
      <w:tr w:rsidR="00914396" w:rsidRPr="00D13DC7" w14:paraId="07953B1D" w14:textId="77777777">
        <w:trPr>
          <w:trHeight w:val="272"/>
        </w:trPr>
        <w:tc>
          <w:tcPr>
            <w:tcW w:w="9459" w:type="dxa"/>
            <w:vAlign w:val="bottom"/>
          </w:tcPr>
          <w:p w14:paraId="3BBE1E17" w14:textId="77777777" w:rsidR="00914396" w:rsidRPr="00D13DC7" w:rsidRDefault="00914396" w:rsidP="00D13DC7">
            <w:pPr>
              <w:pStyle w:val="004Objet"/>
              <w:rPr>
                <w:rFonts w:ascii="Times New Roman" w:hAnsi="Times New Roman" w:cs="Times New Roman"/>
                <w:color w:val="000000"/>
                <w:sz w:val="20"/>
                <w:szCs w:val="20"/>
                <w:lang w:val="en-US"/>
              </w:rPr>
            </w:pPr>
            <w:r w:rsidRPr="00D13DC7">
              <w:rPr>
                <w:rFonts w:ascii="Times New Roman" w:hAnsi="Times New Roman" w:cs="Times New Roman"/>
                <w:color w:val="000000"/>
                <w:sz w:val="20"/>
                <w:szCs w:val="20"/>
                <w:lang w:val="en-US"/>
              </w:rPr>
              <w:t>Advocate General’s Opinion in Case C-442/09</w:t>
            </w:r>
            <w:r>
              <w:rPr>
                <w:rFonts w:ascii="Times New Roman" w:hAnsi="Times New Roman" w:cs="Times New Roman"/>
                <w:color w:val="000000"/>
                <w:sz w:val="20"/>
                <w:szCs w:val="20"/>
                <w:lang w:val="en-US"/>
              </w:rPr>
              <w:t xml:space="preserve">, </w:t>
            </w:r>
            <w:r w:rsidRPr="00D13DC7">
              <w:rPr>
                <w:rFonts w:ascii="Times New Roman" w:hAnsi="Times New Roman" w:cs="Times New Roman"/>
                <w:color w:val="000000"/>
                <w:sz w:val="20"/>
                <w:szCs w:val="20"/>
                <w:lang w:val="en-US"/>
              </w:rPr>
              <w:t xml:space="preserve">Karl Heinz </w:t>
            </w:r>
            <w:proofErr w:type="spellStart"/>
            <w:r w:rsidRPr="00D13DC7">
              <w:rPr>
                <w:rFonts w:ascii="Times New Roman" w:hAnsi="Times New Roman" w:cs="Times New Roman"/>
                <w:color w:val="000000"/>
                <w:sz w:val="20"/>
                <w:szCs w:val="20"/>
                <w:lang w:val="en-US"/>
              </w:rPr>
              <w:t>Bablok</w:t>
            </w:r>
            <w:proofErr w:type="spellEnd"/>
            <w:r w:rsidRPr="00D13DC7">
              <w:rPr>
                <w:rFonts w:ascii="Times New Roman" w:hAnsi="Times New Roman" w:cs="Times New Roman"/>
                <w:color w:val="000000"/>
                <w:sz w:val="20"/>
                <w:szCs w:val="20"/>
                <w:lang w:val="en-US"/>
              </w:rPr>
              <w:t xml:space="preserve"> and Others v </w:t>
            </w:r>
            <w:proofErr w:type="spellStart"/>
            <w:r w:rsidRPr="00D13DC7">
              <w:rPr>
                <w:rFonts w:ascii="Times New Roman" w:hAnsi="Times New Roman" w:cs="Times New Roman"/>
                <w:color w:val="000000"/>
                <w:sz w:val="20"/>
                <w:szCs w:val="20"/>
                <w:lang w:val="en-US"/>
              </w:rPr>
              <w:t>Freistaat</w:t>
            </w:r>
            <w:proofErr w:type="spellEnd"/>
            <w:r w:rsidRPr="00D13DC7">
              <w:rPr>
                <w:rFonts w:ascii="Times New Roman" w:hAnsi="Times New Roman" w:cs="Times New Roman"/>
                <w:color w:val="000000"/>
                <w:sz w:val="20"/>
                <w:szCs w:val="20"/>
                <w:lang w:val="en-US"/>
              </w:rPr>
              <w:t xml:space="preserve"> Bayern</w:t>
            </w:r>
            <w:r w:rsidRPr="00D13DC7">
              <w:rPr>
                <w:color w:val="000000"/>
                <w:sz w:val="22"/>
                <w:szCs w:val="22"/>
                <w:lang w:val="en-US"/>
              </w:rPr>
              <w:t xml:space="preserve"> </w:t>
            </w:r>
          </w:p>
        </w:tc>
      </w:tr>
    </w:tbl>
    <w:p w14:paraId="03098A73" w14:textId="77777777" w:rsidR="00914396" w:rsidRPr="00D13DC7" w:rsidRDefault="00437581" w:rsidP="00914396">
      <w:pPr>
        <w:pStyle w:val="Fotnotstext"/>
        <w:rPr>
          <w:lang w:val="en-US"/>
        </w:rPr>
      </w:pPr>
      <w:hyperlink r:id="rId1" w:history="1">
        <w:r w:rsidR="00914396" w:rsidRPr="006B79FB">
          <w:rPr>
            <w:rStyle w:val="Hyperlnk"/>
            <w:lang w:val="en-US"/>
          </w:rPr>
          <w:t>http://europa.eu/rapid/press-release_CJE-11-5_en.htm</w:t>
        </w:r>
      </w:hyperlink>
      <w:r w:rsidR="00914396">
        <w:rPr>
          <w:lang w:val="en-US"/>
        </w:rPr>
        <w:t xml:space="preserve"> date of access: 20170615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14396" w14:paraId="24AC3400" w14:textId="77777777" w:rsidTr="00C93EBA">
      <w:trPr>
        <w:trHeight w:val="227"/>
      </w:trPr>
      <w:tc>
        <w:tcPr>
          <w:tcW w:w="5534" w:type="dxa"/>
        </w:tcPr>
        <w:p w14:paraId="277B6D1B" w14:textId="77777777" w:rsidR="00914396" w:rsidRPr="007D73AB" w:rsidRDefault="00914396">
          <w:pPr>
            <w:pStyle w:val="Sidhuvud"/>
          </w:pPr>
        </w:p>
      </w:tc>
      <w:sdt>
        <w:sdtPr>
          <w:alias w:val="Status"/>
          <w:tag w:val="ccRKShow_Status"/>
          <w:id w:val="1789383027"/>
          <w:lock w:val="contentLocked"/>
          <w:placeholder>
            <w:docPart w:val="6A663DDE0D7241B0BAA0275D5B99798D"/>
          </w:placeholder>
          <w:text/>
        </w:sdtPr>
        <w:sdtEndPr/>
        <w:sdtContent>
          <w:tc>
            <w:tcPr>
              <w:tcW w:w="3170" w:type="dxa"/>
              <w:vAlign w:val="bottom"/>
            </w:tcPr>
            <w:p w14:paraId="45156C4A" w14:textId="77777777" w:rsidR="00914396" w:rsidRPr="007D73AB" w:rsidRDefault="00914396" w:rsidP="00340DE0">
              <w:pPr>
                <w:pStyle w:val="Sidhuvud"/>
              </w:pPr>
              <w:r>
                <w:t xml:space="preserve"> </w:t>
              </w:r>
            </w:p>
          </w:tc>
        </w:sdtContent>
      </w:sdt>
      <w:tc>
        <w:tcPr>
          <w:tcW w:w="1134" w:type="dxa"/>
        </w:tcPr>
        <w:p w14:paraId="61E837A9" w14:textId="77777777" w:rsidR="00914396" w:rsidRDefault="00914396" w:rsidP="005A703A">
          <w:pPr>
            <w:pStyle w:val="Sidhuvud"/>
          </w:pPr>
        </w:p>
      </w:tc>
    </w:tr>
    <w:tr w:rsidR="00914396" w14:paraId="267256B5" w14:textId="77777777" w:rsidTr="00C93EBA">
      <w:trPr>
        <w:trHeight w:val="1928"/>
      </w:trPr>
      <w:tc>
        <w:tcPr>
          <w:tcW w:w="5534" w:type="dxa"/>
        </w:tcPr>
        <w:p w14:paraId="7D53A329" w14:textId="77777777" w:rsidR="00914396" w:rsidRPr="00340DE0" w:rsidRDefault="00914396" w:rsidP="00340DE0">
          <w:pPr>
            <w:pStyle w:val="Sidhuvud"/>
          </w:pPr>
          <w:r>
            <w:rPr>
              <w:noProof/>
              <w:lang w:val="sv-SE" w:eastAsia="sv-SE"/>
            </w:rPr>
            <w:drawing>
              <wp:inline distT="0" distB="0" distL="0" distR="0" wp14:anchorId="34BB819A" wp14:editId="1867BF8C">
                <wp:extent cx="2776734" cy="493777"/>
                <wp:effectExtent l="0" t="0" r="5080" b="1905"/>
                <wp:docPr id="1" name="Bildobjekt 1" descr="C:\ProgramData\RK-IT\\Logos\RK_LOGO_EN.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776734" cy="493777"/>
                        </a:xfrm>
                        <a:prstGeom prst="rect">
                          <a:avLst/>
                        </a:prstGeom>
                      </pic:spPr>
                    </pic:pic>
                  </a:graphicData>
                </a:graphic>
              </wp:inline>
            </w:drawing>
          </w:r>
        </w:p>
      </w:tc>
      <w:tc>
        <w:tcPr>
          <w:tcW w:w="3170" w:type="dxa"/>
        </w:tcPr>
        <w:p w14:paraId="0CA760D2" w14:textId="77777777" w:rsidR="00914396" w:rsidRPr="00710A6C" w:rsidRDefault="00914396" w:rsidP="00EE3C0F">
          <w:pPr>
            <w:pStyle w:val="Sidhuvud"/>
            <w:rPr>
              <w:b/>
            </w:rPr>
          </w:pPr>
        </w:p>
        <w:p w14:paraId="0C3A149C" w14:textId="77777777" w:rsidR="00914396" w:rsidRDefault="00914396" w:rsidP="00EE3C0F">
          <w:pPr>
            <w:pStyle w:val="Sidhuvud"/>
          </w:pPr>
        </w:p>
        <w:p w14:paraId="2B35609E" w14:textId="77777777" w:rsidR="00914396" w:rsidRDefault="00914396" w:rsidP="00EE3C0F">
          <w:pPr>
            <w:pStyle w:val="Sidhuvud"/>
          </w:pPr>
        </w:p>
        <w:sdt>
          <w:sdtPr>
            <w:alias w:val="HeaderDate"/>
            <w:tag w:val="ccRKShow_HeaderDate"/>
            <w:id w:val="-2033410283"/>
            <w:placeholder>
              <w:docPart w:val="F5217F2F578B4F4DAF37844DB243E328"/>
            </w:placeholder>
            <w:dataBinding w:prefixMappings="xmlns:ns0='http://lp/documentinfo/RK' " w:xpath="/ns0:DocumentInfo[1]/ns0:BaseInfo[1]/ns0:HeaderDate[1]" w:storeItemID="{F89FC351-F24D-484E-9932-F2B5D6D3A74F}"/>
            <w:date w:fullDate="2017-06-19T00:00:00Z">
              <w:dateFormat w:val="d MMMM YYYY"/>
              <w:lid w:val="en-GB"/>
              <w:storeMappedDataAs w:val="dateTime"/>
              <w:calendar w:val="gregorian"/>
            </w:date>
          </w:sdtPr>
          <w:sdtEndPr/>
          <w:sdtContent>
            <w:p w14:paraId="39C84CDD" w14:textId="77777777" w:rsidR="00914396" w:rsidRDefault="00914396" w:rsidP="00EE3C0F">
              <w:pPr>
                <w:pStyle w:val="Sidhuvud"/>
              </w:pPr>
              <w:r>
                <w:t>19 June 2017</w:t>
              </w:r>
            </w:p>
          </w:sdtContent>
        </w:sdt>
        <w:p w14:paraId="54398E5B" w14:textId="0BCDA160" w:rsidR="00914396" w:rsidRDefault="00E41DD2" w:rsidP="00EE3C0F">
          <w:pPr>
            <w:pStyle w:val="Sidhuvud"/>
          </w:pPr>
          <w:r w:rsidRPr="00E41DD2">
            <w:t>M2017/01645/</w:t>
          </w:r>
          <w:proofErr w:type="spellStart"/>
          <w:r w:rsidRPr="00E41DD2">
            <w:t>Ke</w:t>
          </w:r>
          <w:proofErr w:type="spellEnd"/>
        </w:p>
        <w:sdt>
          <w:sdtPr>
            <w:alias w:val="DocNumber"/>
            <w:tag w:val="DocNumber"/>
            <w:id w:val="-1563547122"/>
            <w:placeholder>
              <w:docPart w:val="0A3BD139FB8C402CB360BDEF630837AD"/>
            </w:placeholder>
            <w:showingPlcHdr/>
            <w:dataBinding w:prefixMappings="xmlns:ns0='http://lp/documentinfo/RK' " w:xpath="/ns0:DocumentInfo[1]/ns0:BaseInfo[1]/ns0:DocNumber[1]" w:storeItemID="{F89FC351-F24D-484E-9932-F2B5D6D3A74F}"/>
            <w:text/>
          </w:sdtPr>
          <w:sdtEndPr/>
          <w:sdtContent>
            <w:p w14:paraId="3F170B41" w14:textId="77777777" w:rsidR="00914396" w:rsidRDefault="00914396" w:rsidP="00EE3C0F">
              <w:pPr>
                <w:pStyle w:val="Sidhuvud"/>
              </w:pPr>
              <w:r>
                <w:rPr>
                  <w:rStyle w:val="Platshllartext"/>
                </w:rPr>
                <w:t xml:space="preserve"> </w:t>
              </w:r>
            </w:p>
          </w:sdtContent>
        </w:sdt>
        <w:p w14:paraId="7217A06A" w14:textId="77777777" w:rsidR="00914396" w:rsidRDefault="00914396" w:rsidP="00EE3C0F">
          <w:pPr>
            <w:pStyle w:val="Sidhuvud"/>
          </w:pPr>
        </w:p>
      </w:tc>
      <w:tc>
        <w:tcPr>
          <w:tcW w:w="1134" w:type="dxa"/>
        </w:tcPr>
        <w:p w14:paraId="0F72009E" w14:textId="77777777" w:rsidR="00914396" w:rsidRDefault="00914396" w:rsidP="0094502D">
          <w:pPr>
            <w:pStyle w:val="Sidhuvud"/>
          </w:pPr>
        </w:p>
        <w:p w14:paraId="238E557D" w14:textId="77777777" w:rsidR="00914396" w:rsidRPr="0094502D" w:rsidRDefault="00914396" w:rsidP="00EC71A6">
          <w:pPr>
            <w:pStyle w:val="Sidhuvud"/>
          </w:pPr>
        </w:p>
      </w:tc>
    </w:tr>
    <w:tr w:rsidR="00914396" w14:paraId="7B4739DC" w14:textId="77777777" w:rsidTr="00C93EBA">
      <w:trPr>
        <w:trHeight w:val="2268"/>
      </w:trPr>
      <w:sdt>
        <w:sdtPr>
          <w:rPr>
            <w:b/>
          </w:rPr>
          <w:alias w:val="SenderText"/>
          <w:tag w:val="ccRKShow_SenderText"/>
          <w:id w:val="-1113133475"/>
          <w:placeholder>
            <w:docPart w:val="9EC761AA11AC4B729A6CD2DF16FB1A0A"/>
          </w:placeholder>
        </w:sdtPr>
        <w:sdtEndPr>
          <w:rPr>
            <w:b w:val="0"/>
          </w:rPr>
        </w:sdtEndPr>
        <w:sdtContent>
          <w:tc>
            <w:tcPr>
              <w:tcW w:w="5534" w:type="dxa"/>
              <w:tcMar>
                <w:right w:w="1134" w:type="dxa"/>
              </w:tcMar>
            </w:tcPr>
            <w:p w14:paraId="0B751D5F" w14:textId="77777777" w:rsidR="00914396" w:rsidRPr="00914396" w:rsidRDefault="00914396" w:rsidP="00340DE0">
              <w:pPr>
                <w:pStyle w:val="Sidhuvud"/>
                <w:rPr>
                  <w:b/>
                </w:rPr>
              </w:pPr>
              <w:r w:rsidRPr="00914396">
                <w:rPr>
                  <w:b/>
                </w:rPr>
                <w:t>Ministry of the Environment and Energy</w:t>
              </w:r>
            </w:p>
            <w:p w14:paraId="26F48128" w14:textId="77777777" w:rsidR="00914396" w:rsidRPr="00914396" w:rsidRDefault="00914396" w:rsidP="00340DE0">
              <w:pPr>
                <w:pStyle w:val="Sidhuvud"/>
              </w:pPr>
              <w:r w:rsidRPr="00914396">
                <w:t>Chemicals Division</w:t>
              </w:r>
            </w:p>
            <w:p w14:paraId="0D0BA57D" w14:textId="77777777" w:rsidR="00914396" w:rsidRPr="00914396" w:rsidRDefault="00914396" w:rsidP="00340DE0">
              <w:pPr>
                <w:pStyle w:val="Sidhuvud"/>
              </w:pPr>
              <w:r w:rsidRPr="00914396">
                <w:t>Rasa Ptasekaite</w:t>
              </w:r>
            </w:p>
            <w:p w14:paraId="12D86A9B" w14:textId="77777777" w:rsidR="00914396" w:rsidRPr="00914396" w:rsidRDefault="00914396" w:rsidP="00914396">
              <w:pPr>
                <w:pStyle w:val="Sidhuvud"/>
              </w:pPr>
              <w:r>
                <w:t>+46-</w:t>
              </w:r>
              <w:r w:rsidRPr="00914396">
                <w:t>70-232 03 34</w:t>
              </w:r>
            </w:p>
            <w:p w14:paraId="137E66A5" w14:textId="77777777" w:rsidR="00914396" w:rsidRPr="00340DE0" w:rsidRDefault="00914396" w:rsidP="00340DE0">
              <w:pPr>
                <w:pStyle w:val="Sidhuvud"/>
              </w:pPr>
              <w:r w:rsidRPr="00914396">
                <w:t>r</w:t>
              </w:r>
              <w:r>
                <w:t>asa.ptasekaite@gov</w:t>
              </w:r>
              <w:r w:rsidRPr="00914396">
                <w:t>.se</w:t>
              </w:r>
            </w:p>
          </w:tc>
        </w:sdtContent>
      </w:sdt>
      <w:sdt>
        <w:sdtPr>
          <w:alias w:val="Recipient"/>
          <w:tag w:val="ccRKShow_Recipient"/>
          <w:id w:val="-934290281"/>
          <w:placeholder>
            <w:docPart w:val="72B58677A9E74EEFB56CA95E4E003520"/>
          </w:placeholder>
          <w:dataBinding w:prefixMappings="xmlns:ns0='http://lp/documentinfo/RK' " w:xpath="/ns0:DocumentInfo[1]/ns0:BaseInfo[1]/ns0:Recipient[1]" w:storeItemID="{F89FC351-F24D-484E-9932-F2B5D6D3A74F}"/>
          <w:text w:multiLine="1"/>
        </w:sdtPr>
        <w:sdtEndPr/>
        <w:sdtContent>
          <w:tc>
            <w:tcPr>
              <w:tcW w:w="3170" w:type="dxa"/>
            </w:tcPr>
            <w:p w14:paraId="73349377" w14:textId="77777777" w:rsidR="00914396" w:rsidRDefault="00914396" w:rsidP="00914396">
              <w:pPr>
                <w:pStyle w:val="Sidhuvud"/>
              </w:pPr>
              <w:proofErr w:type="spellStart"/>
              <w:r>
                <w:t>Secretariate</w:t>
              </w:r>
              <w:proofErr w:type="spellEnd"/>
              <w:r>
                <w:t xml:space="preserve"> of the Convention on Biological Diversity</w:t>
              </w:r>
              <w:r>
                <w:br/>
                <w:t>United Nations Environment Programme</w:t>
              </w:r>
            </w:p>
          </w:tc>
        </w:sdtContent>
      </w:sdt>
      <w:tc>
        <w:tcPr>
          <w:tcW w:w="1134" w:type="dxa"/>
        </w:tcPr>
        <w:p w14:paraId="430A4008" w14:textId="77777777" w:rsidR="00914396" w:rsidRDefault="00914396" w:rsidP="003E6020">
          <w:pPr>
            <w:pStyle w:val="Sidhuvud"/>
          </w:pPr>
        </w:p>
      </w:tc>
    </w:tr>
  </w:tbl>
  <w:p w14:paraId="7683ADA5"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C044C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DAD8434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D556FB98"/>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EA1E2966"/>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C7C230F"/>
    <w:multiLevelType w:val="hybridMultilevel"/>
    <w:tmpl w:val="73C4AA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0ED533F4"/>
    <w:multiLevelType w:val="multilevel"/>
    <w:tmpl w:val="1B563932"/>
    <w:numStyleLink w:val="RKNumreradlista"/>
  </w:abstractNum>
  <w:abstractNum w:abstractNumId="14">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51B5490"/>
    <w:multiLevelType w:val="multilevel"/>
    <w:tmpl w:val="1B563932"/>
    <w:numStyleLink w:val="RKNumreradlista"/>
  </w:abstractNum>
  <w:abstractNum w:abstractNumId="16">
    <w:nsid w:val="1F88532F"/>
    <w:multiLevelType w:val="multilevel"/>
    <w:tmpl w:val="1B563932"/>
    <w:numStyleLink w:val="RKNumreradlista"/>
  </w:abstractNum>
  <w:abstractNum w:abstractNumId="17">
    <w:nsid w:val="2AB05199"/>
    <w:multiLevelType w:val="multilevel"/>
    <w:tmpl w:val="186C6512"/>
    <w:numStyleLink w:val="Strecklistan"/>
  </w:abstractNum>
  <w:abstractNum w:abstractNumId="18">
    <w:nsid w:val="2BE361F1"/>
    <w:multiLevelType w:val="multilevel"/>
    <w:tmpl w:val="1B563932"/>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1B563932"/>
    <w:numStyleLink w:val="RKNumreradlista"/>
  </w:abstractNum>
  <w:abstractNum w:abstractNumId="21">
    <w:nsid w:val="2F604539"/>
    <w:multiLevelType w:val="multilevel"/>
    <w:tmpl w:val="1B563932"/>
    <w:numStyleLink w:val="RKNumreradlista"/>
  </w:abstractNum>
  <w:abstractNum w:abstractNumId="22">
    <w:nsid w:val="348522EF"/>
    <w:multiLevelType w:val="multilevel"/>
    <w:tmpl w:val="1B563932"/>
    <w:numStyleLink w:val="RKNumreradlista"/>
  </w:abstractNum>
  <w:abstractNum w:abstractNumId="23">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96F11D8"/>
    <w:multiLevelType w:val="hybridMultilevel"/>
    <w:tmpl w:val="57002116"/>
    <w:lvl w:ilvl="0" w:tplc="A65A4396">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3D3D0E02"/>
    <w:multiLevelType w:val="multilevel"/>
    <w:tmpl w:val="1B563932"/>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1B563932"/>
    <w:numStyleLink w:val="RKNumreradlista"/>
  </w:abstractNum>
  <w:abstractNum w:abstractNumId="29">
    <w:nsid w:val="4C84297C"/>
    <w:multiLevelType w:val="multilevel"/>
    <w:tmpl w:val="1B563932"/>
    <w:numStyleLink w:val="RKNumreradlista"/>
  </w:abstractNum>
  <w:abstractNum w:abstractNumId="30">
    <w:nsid w:val="4D904BDB"/>
    <w:multiLevelType w:val="multilevel"/>
    <w:tmpl w:val="1B563932"/>
    <w:numStyleLink w:val="RKNumreradlista"/>
  </w:abstractNum>
  <w:abstractNum w:abstractNumId="31">
    <w:nsid w:val="4DAD38FF"/>
    <w:multiLevelType w:val="multilevel"/>
    <w:tmpl w:val="1B563932"/>
    <w:numStyleLink w:val="RKNumreradlista"/>
  </w:abstractNum>
  <w:abstractNum w:abstractNumId="32">
    <w:nsid w:val="53A05A92"/>
    <w:multiLevelType w:val="multilevel"/>
    <w:tmpl w:val="1B563932"/>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1B563932"/>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1B563932"/>
    <w:numStyleLink w:val="RKNumreradlista"/>
  </w:abstractNum>
  <w:abstractNum w:abstractNumId="39">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39"/>
  </w:num>
  <w:num w:numId="13">
    <w:abstractNumId w:val="32"/>
  </w:num>
  <w:num w:numId="14">
    <w:abstractNumId w:val="14"/>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0"/>
  </w:num>
  <w:num w:numId="26">
    <w:abstractNumId w:val="25"/>
  </w:num>
  <w:num w:numId="27">
    <w:abstractNumId w:val="37"/>
  </w:num>
  <w:num w:numId="28">
    <w:abstractNumId w:val="19"/>
  </w:num>
  <w:num w:numId="29">
    <w:abstractNumId w:val="17"/>
  </w:num>
  <w:num w:numId="30">
    <w:abstractNumId w:val="38"/>
  </w:num>
  <w:num w:numId="31">
    <w:abstractNumId w:val="16"/>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396"/>
    <w:rsid w:val="00000290"/>
    <w:rsid w:val="00004D5C"/>
    <w:rsid w:val="00005F68"/>
    <w:rsid w:val="00006CA7"/>
    <w:rsid w:val="00012B00"/>
    <w:rsid w:val="00014EF6"/>
    <w:rsid w:val="00017197"/>
    <w:rsid w:val="0001725B"/>
    <w:rsid w:val="000203B0"/>
    <w:rsid w:val="00025992"/>
    <w:rsid w:val="00026711"/>
    <w:rsid w:val="0003679E"/>
    <w:rsid w:val="00041EDC"/>
    <w:rsid w:val="00053CAA"/>
    <w:rsid w:val="00057FE0"/>
    <w:rsid w:val="000620FD"/>
    <w:rsid w:val="00063DCB"/>
    <w:rsid w:val="00066BC9"/>
    <w:rsid w:val="0007033C"/>
    <w:rsid w:val="00073B75"/>
    <w:rsid w:val="000757FC"/>
    <w:rsid w:val="000862E0"/>
    <w:rsid w:val="000873C3"/>
    <w:rsid w:val="00093408"/>
    <w:rsid w:val="0009435C"/>
    <w:rsid w:val="000A456A"/>
    <w:rsid w:val="000C61D1"/>
    <w:rsid w:val="000D31A9"/>
    <w:rsid w:val="000E12D9"/>
    <w:rsid w:val="000E638A"/>
    <w:rsid w:val="000F00B8"/>
    <w:rsid w:val="000F2084"/>
    <w:rsid w:val="000F6462"/>
    <w:rsid w:val="0011413E"/>
    <w:rsid w:val="0012033A"/>
    <w:rsid w:val="00121002"/>
    <w:rsid w:val="00126E6B"/>
    <w:rsid w:val="00130EC3"/>
    <w:rsid w:val="001428E2"/>
    <w:rsid w:val="00170CE4"/>
    <w:rsid w:val="0017300E"/>
    <w:rsid w:val="00173126"/>
    <w:rsid w:val="00176A26"/>
    <w:rsid w:val="00177CE8"/>
    <w:rsid w:val="0019127B"/>
    <w:rsid w:val="00192350"/>
    <w:rsid w:val="00192E34"/>
    <w:rsid w:val="00197A8A"/>
    <w:rsid w:val="001A2A61"/>
    <w:rsid w:val="001B4824"/>
    <w:rsid w:val="001C4980"/>
    <w:rsid w:val="001C5DC9"/>
    <w:rsid w:val="001C71A9"/>
    <w:rsid w:val="001E1A1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21621"/>
    <w:rsid w:val="00323EF7"/>
    <w:rsid w:val="003240E1"/>
    <w:rsid w:val="00326C03"/>
    <w:rsid w:val="00327474"/>
    <w:rsid w:val="00340DE0"/>
    <w:rsid w:val="00341F47"/>
    <w:rsid w:val="00342327"/>
    <w:rsid w:val="00347E11"/>
    <w:rsid w:val="00350696"/>
    <w:rsid w:val="00350C92"/>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299F"/>
    <w:rsid w:val="003F6B92"/>
    <w:rsid w:val="0041223B"/>
    <w:rsid w:val="00413A4E"/>
    <w:rsid w:val="00415163"/>
    <w:rsid w:val="004157BE"/>
    <w:rsid w:val="0042068E"/>
    <w:rsid w:val="00422030"/>
    <w:rsid w:val="00422A7F"/>
    <w:rsid w:val="0043623F"/>
    <w:rsid w:val="00437581"/>
    <w:rsid w:val="00441D70"/>
    <w:rsid w:val="00445604"/>
    <w:rsid w:val="004557F3"/>
    <w:rsid w:val="0045607E"/>
    <w:rsid w:val="00456DC3"/>
    <w:rsid w:val="0046337E"/>
    <w:rsid w:val="004660C8"/>
    <w:rsid w:val="00472EBA"/>
    <w:rsid w:val="00474676"/>
    <w:rsid w:val="0047511B"/>
    <w:rsid w:val="00480EC3"/>
    <w:rsid w:val="0048317E"/>
    <w:rsid w:val="00485601"/>
    <w:rsid w:val="004865B8"/>
    <w:rsid w:val="00486C0D"/>
    <w:rsid w:val="00491796"/>
    <w:rsid w:val="004A66B1"/>
    <w:rsid w:val="004B1E7B"/>
    <w:rsid w:val="004B3029"/>
    <w:rsid w:val="004B35E7"/>
    <w:rsid w:val="004B63BF"/>
    <w:rsid w:val="004B66DA"/>
    <w:rsid w:val="004B6DD6"/>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7799"/>
    <w:rsid w:val="00571A0B"/>
    <w:rsid w:val="005747D0"/>
    <w:rsid w:val="005850D7"/>
    <w:rsid w:val="0058522F"/>
    <w:rsid w:val="00586266"/>
    <w:rsid w:val="00595EDE"/>
    <w:rsid w:val="00596E2B"/>
    <w:rsid w:val="005A2022"/>
    <w:rsid w:val="005A5193"/>
    <w:rsid w:val="005B115A"/>
    <w:rsid w:val="005B537F"/>
    <w:rsid w:val="005C120D"/>
    <w:rsid w:val="005D07C2"/>
    <w:rsid w:val="005E2F29"/>
    <w:rsid w:val="005E4E79"/>
    <w:rsid w:val="005E5CE7"/>
    <w:rsid w:val="005F08C5"/>
    <w:rsid w:val="00605718"/>
    <w:rsid w:val="00605C66"/>
    <w:rsid w:val="006175D7"/>
    <w:rsid w:val="006208E5"/>
    <w:rsid w:val="006273E4"/>
    <w:rsid w:val="00631F82"/>
    <w:rsid w:val="00647FD7"/>
    <w:rsid w:val="00650080"/>
    <w:rsid w:val="00651F17"/>
    <w:rsid w:val="00654B4D"/>
    <w:rsid w:val="0065559D"/>
    <w:rsid w:val="00660D84"/>
    <w:rsid w:val="0066378C"/>
    <w:rsid w:val="006700F0"/>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12D82"/>
    <w:rsid w:val="007213D0"/>
    <w:rsid w:val="00732599"/>
    <w:rsid w:val="007327B0"/>
    <w:rsid w:val="00743E09"/>
    <w:rsid w:val="00750C93"/>
    <w:rsid w:val="00754E24"/>
    <w:rsid w:val="00757B3B"/>
    <w:rsid w:val="00773075"/>
    <w:rsid w:val="00773F36"/>
    <w:rsid w:val="00776254"/>
    <w:rsid w:val="00777CFF"/>
    <w:rsid w:val="007815BC"/>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7F7CA6"/>
    <w:rsid w:val="0080228F"/>
    <w:rsid w:val="00804C1B"/>
    <w:rsid w:val="008178E6"/>
    <w:rsid w:val="0082249C"/>
    <w:rsid w:val="00830B7B"/>
    <w:rsid w:val="00832661"/>
    <w:rsid w:val="008349AA"/>
    <w:rsid w:val="008375D5"/>
    <w:rsid w:val="00841486"/>
    <w:rsid w:val="008431AF"/>
    <w:rsid w:val="008504F6"/>
    <w:rsid w:val="00863BB7"/>
    <w:rsid w:val="00875DDD"/>
    <w:rsid w:val="00881BC6"/>
    <w:rsid w:val="008860CC"/>
    <w:rsid w:val="00890876"/>
    <w:rsid w:val="00891929"/>
    <w:rsid w:val="00893029"/>
    <w:rsid w:val="0089514A"/>
    <w:rsid w:val="008A0A0D"/>
    <w:rsid w:val="008A4CEA"/>
    <w:rsid w:val="008A7506"/>
    <w:rsid w:val="008B1603"/>
    <w:rsid w:val="008C4408"/>
    <w:rsid w:val="008C4538"/>
    <w:rsid w:val="008C562B"/>
    <w:rsid w:val="008D2D6B"/>
    <w:rsid w:val="008D3090"/>
    <w:rsid w:val="008D4306"/>
    <w:rsid w:val="008D4508"/>
    <w:rsid w:val="008D4DC4"/>
    <w:rsid w:val="008D7CAF"/>
    <w:rsid w:val="008E02EE"/>
    <w:rsid w:val="008E65A8"/>
    <w:rsid w:val="008E77D6"/>
    <w:rsid w:val="009036E7"/>
    <w:rsid w:val="0091053B"/>
    <w:rsid w:val="00912945"/>
    <w:rsid w:val="00914396"/>
    <w:rsid w:val="009262D9"/>
    <w:rsid w:val="00935814"/>
    <w:rsid w:val="0094502D"/>
    <w:rsid w:val="00947013"/>
    <w:rsid w:val="00973084"/>
    <w:rsid w:val="00984EA2"/>
    <w:rsid w:val="00986CC3"/>
    <w:rsid w:val="0099068E"/>
    <w:rsid w:val="009920AA"/>
    <w:rsid w:val="00992943"/>
    <w:rsid w:val="009A0866"/>
    <w:rsid w:val="009A4D0A"/>
    <w:rsid w:val="009C2459"/>
    <w:rsid w:val="009C255A"/>
    <w:rsid w:val="009C2B46"/>
    <w:rsid w:val="009C4448"/>
    <w:rsid w:val="009C610D"/>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4409"/>
    <w:rsid w:val="00B84E2D"/>
    <w:rsid w:val="00BB5683"/>
    <w:rsid w:val="00BC17DF"/>
    <w:rsid w:val="00BD0826"/>
    <w:rsid w:val="00BD15AB"/>
    <w:rsid w:val="00BD181D"/>
    <w:rsid w:val="00BE0567"/>
    <w:rsid w:val="00BE3210"/>
    <w:rsid w:val="00BF4F06"/>
    <w:rsid w:val="00BF534E"/>
    <w:rsid w:val="00BF5717"/>
    <w:rsid w:val="00C01585"/>
    <w:rsid w:val="00C141C6"/>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9061B"/>
    <w:rsid w:val="00C93EBA"/>
    <w:rsid w:val="00CA0BD8"/>
    <w:rsid w:val="00CA7FF5"/>
    <w:rsid w:val="00CB07E5"/>
    <w:rsid w:val="00CB1E7C"/>
    <w:rsid w:val="00CB2EA1"/>
    <w:rsid w:val="00CB2F84"/>
    <w:rsid w:val="00CB3E75"/>
    <w:rsid w:val="00CB43F1"/>
    <w:rsid w:val="00CB6A8A"/>
    <w:rsid w:val="00CB6EDE"/>
    <w:rsid w:val="00CC41BA"/>
    <w:rsid w:val="00CD17C1"/>
    <w:rsid w:val="00CD1C6C"/>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60F51"/>
    <w:rsid w:val="00D6730A"/>
    <w:rsid w:val="00D674A6"/>
    <w:rsid w:val="00D74B7C"/>
    <w:rsid w:val="00D76068"/>
    <w:rsid w:val="00D76B01"/>
    <w:rsid w:val="00D804A2"/>
    <w:rsid w:val="00D84704"/>
    <w:rsid w:val="00D95424"/>
    <w:rsid w:val="00DA5C0D"/>
    <w:rsid w:val="00DB714B"/>
    <w:rsid w:val="00DC10F6"/>
    <w:rsid w:val="00DC3E45"/>
    <w:rsid w:val="00DC4598"/>
    <w:rsid w:val="00DD0722"/>
    <w:rsid w:val="00DD212F"/>
    <w:rsid w:val="00DF5BFB"/>
    <w:rsid w:val="00E022DA"/>
    <w:rsid w:val="00E03BCB"/>
    <w:rsid w:val="00E124DC"/>
    <w:rsid w:val="00E406DF"/>
    <w:rsid w:val="00E415D3"/>
    <w:rsid w:val="00E41DD2"/>
    <w:rsid w:val="00E469E4"/>
    <w:rsid w:val="00E475C3"/>
    <w:rsid w:val="00E509B0"/>
    <w:rsid w:val="00E54246"/>
    <w:rsid w:val="00E55D8E"/>
    <w:rsid w:val="00E77B7E"/>
    <w:rsid w:val="00E82DF1"/>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8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91439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9143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143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9143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9143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4396"/>
    <w:rPr>
      <w:rFonts w:ascii="Tahoma" w:hAnsi="Tahoma" w:cs="Tahoma"/>
      <w:sz w:val="16"/>
      <w:szCs w:val="16"/>
      <w:lang w:val="en-GB"/>
    </w:rPr>
  </w:style>
  <w:style w:type="paragraph" w:styleId="Adress-brev">
    <w:name w:val="envelope address"/>
    <w:basedOn w:val="Normal"/>
    <w:uiPriority w:val="99"/>
    <w:semiHidden/>
    <w:unhideWhenUsed/>
    <w:rsid w:val="0091439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914396"/>
    <w:pPr>
      <w:spacing w:after="0" w:line="240" w:lineRule="auto"/>
    </w:pPr>
  </w:style>
  <w:style w:type="character" w:customStyle="1" w:styleId="AnteckningsrubrikChar">
    <w:name w:val="Anteckningsrubrik Char"/>
    <w:basedOn w:val="Standardstycketeckensnitt"/>
    <w:link w:val="Anteckningsrubrik"/>
    <w:uiPriority w:val="99"/>
    <w:semiHidden/>
    <w:rsid w:val="00914396"/>
    <w:rPr>
      <w:lang w:val="en-GB"/>
    </w:rPr>
  </w:style>
  <w:style w:type="paragraph" w:styleId="Avslutandetext">
    <w:name w:val="Closing"/>
    <w:basedOn w:val="Normal"/>
    <w:link w:val="AvslutandetextChar"/>
    <w:uiPriority w:val="99"/>
    <w:semiHidden/>
    <w:unhideWhenUsed/>
    <w:rsid w:val="00914396"/>
    <w:pPr>
      <w:spacing w:after="0" w:line="240" w:lineRule="auto"/>
      <w:ind w:left="4252"/>
    </w:pPr>
  </w:style>
  <w:style w:type="character" w:customStyle="1" w:styleId="AvslutandetextChar">
    <w:name w:val="Avslutande text Char"/>
    <w:basedOn w:val="Standardstycketeckensnitt"/>
    <w:link w:val="Avslutandetext"/>
    <w:uiPriority w:val="99"/>
    <w:semiHidden/>
    <w:rsid w:val="00914396"/>
    <w:rPr>
      <w:lang w:val="en-GB"/>
    </w:rPr>
  </w:style>
  <w:style w:type="paragraph" w:styleId="Avsndaradress-brev">
    <w:name w:val="envelope return"/>
    <w:basedOn w:val="Normal"/>
    <w:uiPriority w:val="99"/>
    <w:semiHidden/>
    <w:unhideWhenUsed/>
    <w:rsid w:val="0091439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914396"/>
    <w:pPr>
      <w:spacing w:after="120" w:line="480" w:lineRule="auto"/>
    </w:pPr>
  </w:style>
  <w:style w:type="character" w:customStyle="1" w:styleId="Brdtext2Char">
    <w:name w:val="Brödtext 2 Char"/>
    <w:basedOn w:val="Standardstycketeckensnitt"/>
    <w:link w:val="Brdtext2"/>
    <w:uiPriority w:val="99"/>
    <w:semiHidden/>
    <w:rsid w:val="00914396"/>
    <w:rPr>
      <w:lang w:val="en-GB"/>
    </w:rPr>
  </w:style>
  <w:style w:type="paragraph" w:styleId="Brdtext3">
    <w:name w:val="Body Text 3"/>
    <w:basedOn w:val="Normal"/>
    <w:link w:val="Brdtext3Char"/>
    <w:uiPriority w:val="99"/>
    <w:semiHidden/>
    <w:unhideWhenUsed/>
    <w:rsid w:val="00914396"/>
    <w:pPr>
      <w:spacing w:after="120"/>
    </w:pPr>
    <w:rPr>
      <w:sz w:val="16"/>
      <w:szCs w:val="16"/>
    </w:rPr>
  </w:style>
  <w:style w:type="character" w:customStyle="1" w:styleId="Brdtext3Char">
    <w:name w:val="Brödtext 3 Char"/>
    <w:basedOn w:val="Standardstycketeckensnitt"/>
    <w:link w:val="Brdtext3"/>
    <w:uiPriority w:val="99"/>
    <w:semiHidden/>
    <w:rsid w:val="00914396"/>
    <w:rPr>
      <w:sz w:val="16"/>
      <w:szCs w:val="16"/>
      <w:lang w:val="en-GB"/>
    </w:rPr>
  </w:style>
  <w:style w:type="paragraph" w:styleId="Brdtextmedfrstaindrag">
    <w:name w:val="Body Text First Indent"/>
    <w:basedOn w:val="Brdtext"/>
    <w:link w:val="BrdtextmedfrstaindragChar"/>
    <w:uiPriority w:val="99"/>
    <w:semiHidden/>
    <w:unhideWhenUsed/>
    <w:rsid w:val="0091439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914396"/>
    <w:rPr>
      <w:lang w:val="en-GB"/>
    </w:rPr>
  </w:style>
  <w:style w:type="paragraph" w:styleId="Brdtextmedfrstaindrag2">
    <w:name w:val="Body Text First Indent 2"/>
    <w:basedOn w:val="Brdtextmedindrag"/>
    <w:link w:val="Brdtextmedfrstaindrag2Char"/>
    <w:uiPriority w:val="99"/>
    <w:semiHidden/>
    <w:unhideWhenUsed/>
    <w:rsid w:val="0091439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914396"/>
    <w:rPr>
      <w:lang w:val="en-GB"/>
    </w:rPr>
  </w:style>
  <w:style w:type="paragraph" w:styleId="Brdtextmedindrag2">
    <w:name w:val="Body Text Indent 2"/>
    <w:basedOn w:val="Normal"/>
    <w:link w:val="Brdtextmedindrag2Char"/>
    <w:uiPriority w:val="99"/>
    <w:semiHidden/>
    <w:unhideWhenUsed/>
    <w:rsid w:val="0091439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14396"/>
    <w:rPr>
      <w:lang w:val="en-GB"/>
    </w:rPr>
  </w:style>
  <w:style w:type="paragraph" w:styleId="Brdtextmedindrag3">
    <w:name w:val="Body Text Indent 3"/>
    <w:basedOn w:val="Normal"/>
    <w:link w:val="Brdtextmedindrag3Char"/>
    <w:uiPriority w:val="99"/>
    <w:semiHidden/>
    <w:unhideWhenUsed/>
    <w:rsid w:val="0091439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14396"/>
    <w:rPr>
      <w:sz w:val="16"/>
      <w:szCs w:val="16"/>
      <w:lang w:val="en-GB"/>
    </w:rPr>
  </w:style>
  <w:style w:type="paragraph" w:styleId="Citat">
    <w:name w:val="Quote"/>
    <w:basedOn w:val="Normal"/>
    <w:next w:val="Normal"/>
    <w:link w:val="CitatChar"/>
    <w:uiPriority w:val="29"/>
    <w:qFormat/>
    <w:rsid w:val="00914396"/>
    <w:rPr>
      <w:i/>
      <w:iCs/>
      <w:color w:val="000000" w:themeColor="text1"/>
    </w:rPr>
  </w:style>
  <w:style w:type="character" w:customStyle="1" w:styleId="CitatChar">
    <w:name w:val="Citat Char"/>
    <w:basedOn w:val="Standardstycketeckensnitt"/>
    <w:link w:val="Citat"/>
    <w:uiPriority w:val="29"/>
    <w:rsid w:val="00914396"/>
    <w:rPr>
      <w:i/>
      <w:iCs/>
      <w:color w:val="000000" w:themeColor="text1"/>
      <w:lang w:val="en-GB"/>
    </w:rPr>
  </w:style>
  <w:style w:type="paragraph" w:styleId="Citatfrteckning">
    <w:name w:val="table of authorities"/>
    <w:basedOn w:val="Normal"/>
    <w:next w:val="Normal"/>
    <w:uiPriority w:val="99"/>
    <w:semiHidden/>
    <w:unhideWhenUsed/>
    <w:rsid w:val="00914396"/>
    <w:pPr>
      <w:spacing w:after="0"/>
      <w:ind w:left="250" w:hanging="250"/>
    </w:pPr>
  </w:style>
  <w:style w:type="paragraph" w:styleId="Citatfrteckningsrubrik">
    <w:name w:val="toa heading"/>
    <w:basedOn w:val="Normal"/>
    <w:next w:val="Normal"/>
    <w:uiPriority w:val="99"/>
    <w:semiHidden/>
    <w:unhideWhenUsed/>
    <w:rsid w:val="0091439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914396"/>
  </w:style>
  <w:style w:type="character" w:customStyle="1" w:styleId="DatumChar">
    <w:name w:val="Datum Char"/>
    <w:basedOn w:val="Standardstycketeckensnitt"/>
    <w:link w:val="Datum"/>
    <w:uiPriority w:val="99"/>
    <w:semiHidden/>
    <w:rsid w:val="00914396"/>
    <w:rPr>
      <w:lang w:val="en-GB"/>
    </w:rPr>
  </w:style>
  <w:style w:type="paragraph" w:styleId="Dokumentversikt">
    <w:name w:val="Document Map"/>
    <w:basedOn w:val="Normal"/>
    <w:link w:val="DokumentversiktChar"/>
    <w:uiPriority w:val="99"/>
    <w:semiHidden/>
    <w:unhideWhenUsed/>
    <w:rsid w:val="0091439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14396"/>
    <w:rPr>
      <w:rFonts w:ascii="Tahoma" w:hAnsi="Tahoma" w:cs="Tahoma"/>
      <w:sz w:val="16"/>
      <w:szCs w:val="16"/>
      <w:lang w:val="en-GB"/>
    </w:rPr>
  </w:style>
  <w:style w:type="paragraph" w:styleId="E-postsignatur">
    <w:name w:val="E-mail Signature"/>
    <w:basedOn w:val="Normal"/>
    <w:link w:val="E-postsignaturChar"/>
    <w:uiPriority w:val="99"/>
    <w:semiHidden/>
    <w:unhideWhenUsed/>
    <w:rsid w:val="00914396"/>
    <w:pPr>
      <w:spacing w:after="0" w:line="240" w:lineRule="auto"/>
    </w:pPr>
  </w:style>
  <w:style w:type="character" w:customStyle="1" w:styleId="E-postsignaturChar">
    <w:name w:val="E-postsignatur Char"/>
    <w:basedOn w:val="Standardstycketeckensnitt"/>
    <w:link w:val="E-postsignatur"/>
    <w:uiPriority w:val="99"/>
    <w:semiHidden/>
    <w:rsid w:val="00914396"/>
    <w:rPr>
      <w:lang w:val="en-GB"/>
    </w:rPr>
  </w:style>
  <w:style w:type="paragraph" w:styleId="Figurfrteckning">
    <w:name w:val="table of figures"/>
    <w:basedOn w:val="Normal"/>
    <w:next w:val="Normal"/>
    <w:uiPriority w:val="99"/>
    <w:semiHidden/>
    <w:unhideWhenUsed/>
    <w:rsid w:val="00914396"/>
    <w:pPr>
      <w:spacing w:after="0"/>
    </w:pPr>
  </w:style>
  <w:style w:type="paragraph" w:styleId="HTML-adress">
    <w:name w:val="HTML Address"/>
    <w:basedOn w:val="Normal"/>
    <w:link w:val="HTML-adressChar"/>
    <w:uiPriority w:val="99"/>
    <w:semiHidden/>
    <w:unhideWhenUsed/>
    <w:rsid w:val="00914396"/>
    <w:pPr>
      <w:spacing w:after="0" w:line="240" w:lineRule="auto"/>
    </w:pPr>
    <w:rPr>
      <w:i/>
      <w:iCs/>
    </w:rPr>
  </w:style>
  <w:style w:type="character" w:customStyle="1" w:styleId="HTML-adressChar">
    <w:name w:val="HTML - adress Char"/>
    <w:basedOn w:val="Standardstycketeckensnitt"/>
    <w:link w:val="HTML-adress"/>
    <w:uiPriority w:val="99"/>
    <w:semiHidden/>
    <w:rsid w:val="00914396"/>
    <w:rPr>
      <w:i/>
      <w:iCs/>
      <w:lang w:val="en-GB"/>
    </w:rPr>
  </w:style>
  <w:style w:type="paragraph" w:styleId="HTML-frformaterad">
    <w:name w:val="HTML Preformatted"/>
    <w:basedOn w:val="Normal"/>
    <w:link w:val="HTML-frformateradChar"/>
    <w:uiPriority w:val="99"/>
    <w:semiHidden/>
    <w:unhideWhenUsed/>
    <w:rsid w:val="0091439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14396"/>
    <w:rPr>
      <w:rFonts w:ascii="Consolas" w:hAnsi="Consolas"/>
      <w:sz w:val="20"/>
      <w:szCs w:val="20"/>
      <w:lang w:val="en-GB"/>
    </w:rPr>
  </w:style>
  <w:style w:type="paragraph" w:styleId="Index1">
    <w:name w:val="index 1"/>
    <w:basedOn w:val="Normal"/>
    <w:next w:val="Normal"/>
    <w:autoRedefine/>
    <w:uiPriority w:val="99"/>
    <w:semiHidden/>
    <w:unhideWhenUsed/>
    <w:rsid w:val="00914396"/>
    <w:pPr>
      <w:spacing w:after="0" w:line="240" w:lineRule="auto"/>
      <w:ind w:left="250" w:hanging="250"/>
    </w:pPr>
  </w:style>
  <w:style w:type="paragraph" w:styleId="Index2">
    <w:name w:val="index 2"/>
    <w:basedOn w:val="Normal"/>
    <w:next w:val="Normal"/>
    <w:autoRedefine/>
    <w:uiPriority w:val="99"/>
    <w:semiHidden/>
    <w:unhideWhenUsed/>
    <w:rsid w:val="00914396"/>
    <w:pPr>
      <w:spacing w:after="0" w:line="240" w:lineRule="auto"/>
      <w:ind w:left="500" w:hanging="250"/>
    </w:pPr>
  </w:style>
  <w:style w:type="paragraph" w:styleId="Index3">
    <w:name w:val="index 3"/>
    <w:basedOn w:val="Normal"/>
    <w:next w:val="Normal"/>
    <w:autoRedefine/>
    <w:uiPriority w:val="99"/>
    <w:semiHidden/>
    <w:unhideWhenUsed/>
    <w:rsid w:val="00914396"/>
    <w:pPr>
      <w:spacing w:after="0" w:line="240" w:lineRule="auto"/>
      <w:ind w:left="750" w:hanging="250"/>
    </w:pPr>
  </w:style>
  <w:style w:type="paragraph" w:styleId="Index4">
    <w:name w:val="index 4"/>
    <w:basedOn w:val="Normal"/>
    <w:next w:val="Normal"/>
    <w:autoRedefine/>
    <w:uiPriority w:val="99"/>
    <w:semiHidden/>
    <w:unhideWhenUsed/>
    <w:rsid w:val="00914396"/>
    <w:pPr>
      <w:spacing w:after="0" w:line="240" w:lineRule="auto"/>
      <w:ind w:left="1000" w:hanging="250"/>
    </w:pPr>
  </w:style>
  <w:style w:type="paragraph" w:styleId="Index5">
    <w:name w:val="index 5"/>
    <w:basedOn w:val="Normal"/>
    <w:next w:val="Normal"/>
    <w:autoRedefine/>
    <w:uiPriority w:val="99"/>
    <w:semiHidden/>
    <w:unhideWhenUsed/>
    <w:rsid w:val="00914396"/>
    <w:pPr>
      <w:spacing w:after="0" w:line="240" w:lineRule="auto"/>
      <w:ind w:left="1250" w:hanging="250"/>
    </w:pPr>
  </w:style>
  <w:style w:type="paragraph" w:styleId="Index6">
    <w:name w:val="index 6"/>
    <w:basedOn w:val="Normal"/>
    <w:next w:val="Normal"/>
    <w:autoRedefine/>
    <w:uiPriority w:val="99"/>
    <w:semiHidden/>
    <w:unhideWhenUsed/>
    <w:rsid w:val="00914396"/>
    <w:pPr>
      <w:spacing w:after="0" w:line="240" w:lineRule="auto"/>
      <w:ind w:left="1500" w:hanging="250"/>
    </w:pPr>
  </w:style>
  <w:style w:type="paragraph" w:styleId="Index7">
    <w:name w:val="index 7"/>
    <w:basedOn w:val="Normal"/>
    <w:next w:val="Normal"/>
    <w:autoRedefine/>
    <w:uiPriority w:val="99"/>
    <w:semiHidden/>
    <w:unhideWhenUsed/>
    <w:rsid w:val="00914396"/>
    <w:pPr>
      <w:spacing w:after="0" w:line="240" w:lineRule="auto"/>
      <w:ind w:left="1750" w:hanging="250"/>
    </w:pPr>
  </w:style>
  <w:style w:type="paragraph" w:styleId="Index8">
    <w:name w:val="index 8"/>
    <w:basedOn w:val="Normal"/>
    <w:next w:val="Normal"/>
    <w:autoRedefine/>
    <w:uiPriority w:val="99"/>
    <w:semiHidden/>
    <w:unhideWhenUsed/>
    <w:rsid w:val="00914396"/>
    <w:pPr>
      <w:spacing w:after="0" w:line="240" w:lineRule="auto"/>
      <w:ind w:left="2000" w:hanging="250"/>
    </w:pPr>
  </w:style>
  <w:style w:type="paragraph" w:styleId="Index9">
    <w:name w:val="index 9"/>
    <w:basedOn w:val="Normal"/>
    <w:next w:val="Normal"/>
    <w:autoRedefine/>
    <w:uiPriority w:val="99"/>
    <w:semiHidden/>
    <w:unhideWhenUsed/>
    <w:rsid w:val="00914396"/>
    <w:pPr>
      <w:spacing w:after="0" w:line="240" w:lineRule="auto"/>
      <w:ind w:left="2250" w:hanging="250"/>
    </w:pPr>
  </w:style>
  <w:style w:type="paragraph" w:styleId="Indexrubrik">
    <w:name w:val="index heading"/>
    <w:basedOn w:val="Normal"/>
    <w:next w:val="Index1"/>
    <w:uiPriority w:val="99"/>
    <w:semiHidden/>
    <w:unhideWhenUsed/>
    <w:rsid w:val="00914396"/>
    <w:rPr>
      <w:rFonts w:asciiTheme="majorHAnsi" w:eastAsiaTheme="majorEastAsia" w:hAnsiTheme="majorHAnsi" w:cstheme="majorBidi"/>
      <w:b/>
      <w:bCs/>
    </w:rPr>
  </w:style>
  <w:style w:type="paragraph" w:styleId="Indragetstycke">
    <w:name w:val="Block Text"/>
    <w:basedOn w:val="Normal"/>
    <w:uiPriority w:val="99"/>
    <w:semiHidden/>
    <w:unhideWhenUsed/>
    <w:rsid w:val="00914396"/>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914396"/>
    <w:pPr>
      <w:spacing w:after="0" w:line="240" w:lineRule="auto"/>
    </w:pPr>
    <w:rPr>
      <w:lang w:val="en-GB"/>
    </w:rPr>
  </w:style>
  <w:style w:type="paragraph" w:styleId="Inledning">
    <w:name w:val="Salutation"/>
    <w:basedOn w:val="Normal"/>
    <w:next w:val="Normal"/>
    <w:link w:val="InledningChar"/>
    <w:uiPriority w:val="99"/>
    <w:semiHidden/>
    <w:unhideWhenUsed/>
    <w:rsid w:val="00914396"/>
  </w:style>
  <w:style w:type="character" w:customStyle="1" w:styleId="InledningChar">
    <w:name w:val="Inledning Char"/>
    <w:basedOn w:val="Standardstycketeckensnitt"/>
    <w:link w:val="Inledning"/>
    <w:uiPriority w:val="99"/>
    <w:semiHidden/>
    <w:rsid w:val="00914396"/>
    <w:rPr>
      <w:lang w:val="en-GB"/>
    </w:rPr>
  </w:style>
  <w:style w:type="paragraph" w:styleId="Innehll4">
    <w:name w:val="toc 4"/>
    <w:basedOn w:val="Normal"/>
    <w:next w:val="Normal"/>
    <w:autoRedefine/>
    <w:uiPriority w:val="39"/>
    <w:semiHidden/>
    <w:unhideWhenUsed/>
    <w:rsid w:val="00914396"/>
    <w:pPr>
      <w:spacing w:after="100"/>
      <w:ind w:left="750"/>
    </w:pPr>
  </w:style>
  <w:style w:type="paragraph" w:styleId="Innehll5">
    <w:name w:val="toc 5"/>
    <w:basedOn w:val="Normal"/>
    <w:next w:val="Normal"/>
    <w:autoRedefine/>
    <w:uiPriority w:val="39"/>
    <w:semiHidden/>
    <w:unhideWhenUsed/>
    <w:rsid w:val="00914396"/>
    <w:pPr>
      <w:spacing w:after="100"/>
      <w:ind w:left="1000"/>
    </w:pPr>
  </w:style>
  <w:style w:type="paragraph" w:styleId="Innehll6">
    <w:name w:val="toc 6"/>
    <w:basedOn w:val="Normal"/>
    <w:next w:val="Normal"/>
    <w:autoRedefine/>
    <w:uiPriority w:val="39"/>
    <w:semiHidden/>
    <w:unhideWhenUsed/>
    <w:rsid w:val="00914396"/>
    <w:pPr>
      <w:spacing w:after="100"/>
      <w:ind w:left="1250"/>
    </w:pPr>
  </w:style>
  <w:style w:type="paragraph" w:styleId="Innehll7">
    <w:name w:val="toc 7"/>
    <w:basedOn w:val="Normal"/>
    <w:next w:val="Normal"/>
    <w:autoRedefine/>
    <w:uiPriority w:val="39"/>
    <w:semiHidden/>
    <w:unhideWhenUsed/>
    <w:rsid w:val="00914396"/>
    <w:pPr>
      <w:spacing w:after="100"/>
      <w:ind w:left="1500"/>
    </w:pPr>
  </w:style>
  <w:style w:type="paragraph" w:styleId="Innehll8">
    <w:name w:val="toc 8"/>
    <w:basedOn w:val="Normal"/>
    <w:next w:val="Normal"/>
    <w:autoRedefine/>
    <w:uiPriority w:val="39"/>
    <w:semiHidden/>
    <w:unhideWhenUsed/>
    <w:rsid w:val="00914396"/>
    <w:pPr>
      <w:spacing w:after="100"/>
      <w:ind w:left="1750"/>
    </w:pPr>
  </w:style>
  <w:style w:type="paragraph" w:styleId="Innehll9">
    <w:name w:val="toc 9"/>
    <w:basedOn w:val="Normal"/>
    <w:next w:val="Normal"/>
    <w:autoRedefine/>
    <w:uiPriority w:val="39"/>
    <w:semiHidden/>
    <w:unhideWhenUsed/>
    <w:rsid w:val="00914396"/>
    <w:pPr>
      <w:spacing w:after="100"/>
      <w:ind w:left="2000"/>
    </w:pPr>
  </w:style>
  <w:style w:type="paragraph" w:styleId="Kommentarer">
    <w:name w:val="annotation text"/>
    <w:basedOn w:val="Normal"/>
    <w:link w:val="KommentarerChar"/>
    <w:uiPriority w:val="99"/>
    <w:semiHidden/>
    <w:unhideWhenUsed/>
    <w:rsid w:val="00914396"/>
    <w:pPr>
      <w:spacing w:line="240" w:lineRule="auto"/>
    </w:pPr>
    <w:rPr>
      <w:sz w:val="20"/>
      <w:szCs w:val="20"/>
    </w:rPr>
  </w:style>
  <w:style w:type="character" w:customStyle="1" w:styleId="KommentarerChar">
    <w:name w:val="Kommentarer Char"/>
    <w:basedOn w:val="Standardstycketeckensnitt"/>
    <w:link w:val="Kommentarer"/>
    <w:uiPriority w:val="99"/>
    <w:semiHidden/>
    <w:rsid w:val="00914396"/>
    <w:rPr>
      <w:sz w:val="20"/>
      <w:szCs w:val="20"/>
      <w:lang w:val="en-GB"/>
    </w:rPr>
  </w:style>
  <w:style w:type="paragraph" w:styleId="Kommentarsmne">
    <w:name w:val="annotation subject"/>
    <w:basedOn w:val="Kommentarer"/>
    <w:next w:val="Kommentarer"/>
    <w:link w:val="KommentarsmneChar"/>
    <w:uiPriority w:val="99"/>
    <w:semiHidden/>
    <w:unhideWhenUsed/>
    <w:rsid w:val="00914396"/>
    <w:rPr>
      <w:b/>
      <w:bCs/>
    </w:rPr>
  </w:style>
  <w:style w:type="character" w:customStyle="1" w:styleId="KommentarsmneChar">
    <w:name w:val="Kommentarsämne Char"/>
    <w:basedOn w:val="KommentarerChar"/>
    <w:link w:val="Kommentarsmne"/>
    <w:uiPriority w:val="99"/>
    <w:semiHidden/>
    <w:rsid w:val="00914396"/>
    <w:rPr>
      <w:b/>
      <w:bCs/>
      <w:sz w:val="20"/>
      <w:szCs w:val="20"/>
      <w:lang w:val="en-GB"/>
    </w:rPr>
  </w:style>
  <w:style w:type="paragraph" w:styleId="Lista">
    <w:name w:val="List"/>
    <w:basedOn w:val="Normal"/>
    <w:uiPriority w:val="99"/>
    <w:semiHidden/>
    <w:unhideWhenUsed/>
    <w:rsid w:val="00914396"/>
    <w:pPr>
      <w:ind w:left="283" w:hanging="283"/>
      <w:contextualSpacing/>
    </w:pPr>
  </w:style>
  <w:style w:type="paragraph" w:styleId="Lista2">
    <w:name w:val="List 2"/>
    <w:basedOn w:val="Normal"/>
    <w:uiPriority w:val="99"/>
    <w:semiHidden/>
    <w:unhideWhenUsed/>
    <w:rsid w:val="00914396"/>
    <w:pPr>
      <w:ind w:left="566" w:hanging="283"/>
      <w:contextualSpacing/>
    </w:pPr>
  </w:style>
  <w:style w:type="paragraph" w:styleId="Lista3">
    <w:name w:val="List 3"/>
    <w:basedOn w:val="Normal"/>
    <w:uiPriority w:val="99"/>
    <w:semiHidden/>
    <w:unhideWhenUsed/>
    <w:rsid w:val="00914396"/>
    <w:pPr>
      <w:ind w:left="849" w:hanging="283"/>
      <w:contextualSpacing/>
    </w:pPr>
  </w:style>
  <w:style w:type="paragraph" w:styleId="Lista4">
    <w:name w:val="List 4"/>
    <w:basedOn w:val="Normal"/>
    <w:uiPriority w:val="99"/>
    <w:semiHidden/>
    <w:unhideWhenUsed/>
    <w:rsid w:val="00914396"/>
    <w:pPr>
      <w:ind w:left="1132" w:hanging="283"/>
      <w:contextualSpacing/>
    </w:pPr>
  </w:style>
  <w:style w:type="paragraph" w:styleId="Lista5">
    <w:name w:val="List 5"/>
    <w:basedOn w:val="Normal"/>
    <w:uiPriority w:val="99"/>
    <w:semiHidden/>
    <w:unhideWhenUsed/>
    <w:rsid w:val="00914396"/>
    <w:pPr>
      <w:ind w:left="1415" w:hanging="283"/>
      <w:contextualSpacing/>
    </w:pPr>
  </w:style>
  <w:style w:type="paragraph" w:styleId="Listafortstt">
    <w:name w:val="List Continue"/>
    <w:basedOn w:val="Normal"/>
    <w:uiPriority w:val="99"/>
    <w:semiHidden/>
    <w:unhideWhenUsed/>
    <w:rsid w:val="00914396"/>
    <w:pPr>
      <w:spacing w:after="120"/>
      <w:ind w:left="283"/>
      <w:contextualSpacing/>
    </w:pPr>
  </w:style>
  <w:style w:type="paragraph" w:styleId="Listafortstt2">
    <w:name w:val="List Continue 2"/>
    <w:basedOn w:val="Normal"/>
    <w:uiPriority w:val="99"/>
    <w:semiHidden/>
    <w:unhideWhenUsed/>
    <w:rsid w:val="00914396"/>
    <w:pPr>
      <w:spacing w:after="120"/>
      <w:ind w:left="566"/>
      <w:contextualSpacing/>
    </w:pPr>
  </w:style>
  <w:style w:type="paragraph" w:styleId="Listafortstt3">
    <w:name w:val="List Continue 3"/>
    <w:basedOn w:val="Normal"/>
    <w:uiPriority w:val="99"/>
    <w:semiHidden/>
    <w:unhideWhenUsed/>
    <w:rsid w:val="00914396"/>
    <w:pPr>
      <w:spacing w:after="120"/>
      <w:ind w:left="849"/>
      <w:contextualSpacing/>
    </w:pPr>
  </w:style>
  <w:style w:type="paragraph" w:styleId="Listafortstt4">
    <w:name w:val="List Continue 4"/>
    <w:basedOn w:val="Normal"/>
    <w:uiPriority w:val="99"/>
    <w:semiHidden/>
    <w:unhideWhenUsed/>
    <w:rsid w:val="00914396"/>
    <w:pPr>
      <w:spacing w:after="120"/>
      <w:ind w:left="1132"/>
      <w:contextualSpacing/>
    </w:pPr>
  </w:style>
  <w:style w:type="paragraph" w:styleId="Listafortstt5">
    <w:name w:val="List Continue 5"/>
    <w:basedOn w:val="Normal"/>
    <w:uiPriority w:val="99"/>
    <w:semiHidden/>
    <w:unhideWhenUsed/>
    <w:rsid w:val="00914396"/>
    <w:pPr>
      <w:spacing w:after="120"/>
      <w:ind w:left="1415"/>
      <w:contextualSpacing/>
    </w:pPr>
  </w:style>
  <w:style w:type="paragraph" w:styleId="Liststycke">
    <w:name w:val="List Paragraph"/>
    <w:basedOn w:val="Normal"/>
    <w:uiPriority w:val="34"/>
    <w:qFormat/>
    <w:rsid w:val="00914396"/>
    <w:pPr>
      <w:ind w:left="720"/>
      <w:contextualSpacing/>
    </w:pPr>
  </w:style>
  <w:style w:type="paragraph" w:styleId="Litteraturfrteckning">
    <w:name w:val="Bibliography"/>
    <w:basedOn w:val="Normal"/>
    <w:next w:val="Normal"/>
    <w:uiPriority w:val="37"/>
    <w:semiHidden/>
    <w:unhideWhenUsed/>
    <w:rsid w:val="00914396"/>
  </w:style>
  <w:style w:type="paragraph" w:styleId="Makrotext">
    <w:name w:val="macro"/>
    <w:link w:val="MakrotextChar"/>
    <w:uiPriority w:val="99"/>
    <w:semiHidden/>
    <w:unhideWhenUsed/>
    <w:rsid w:val="009143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914396"/>
    <w:rPr>
      <w:rFonts w:ascii="Consolas" w:hAnsi="Consolas"/>
      <w:sz w:val="20"/>
      <w:szCs w:val="20"/>
      <w:lang w:val="en-GB"/>
    </w:rPr>
  </w:style>
  <w:style w:type="paragraph" w:styleId="Meddelanderubrik">
    <w:name w:val="Message Header"/>
    <w:basedOn w:val="Normal"/>
    <w:link w:val="MeddelanderubrikChar"/>
    <w:uiPriority w:val="99"/>
    <w:semiHidden/>
    <w:unhideWhenUsed/>
    <w:rsid w:val="009143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14396"/>
    <w:rPr>
      <w:rFonts w:asciiTheme="majorHAnsi" w:eastAsiaTheme="majorEastAsia" w:hAnsiTheme="majorHAnsi" w:cstheme="majorBidi"/>
      <w:sz w:val="24"/>
      <w:szCs w:val="24"/>
      <w:shd w:val="pct20" w:color="auto" w:fill="auto"/>
      <w:lang w:val="en-GB"/>
    </w:rPr>
  </w:style>
  <w:style w:type="paragraph" w:styleId="Normalwebb">
    <w:name w:val="Normal (Web)"/>
    <w:basedOn w:val="Normal"/>
    <w:uiPriority w:val="99"/>
    <w:semiHidden/>
    <w:unhideWhenUsed/>
    <w:rsid w:val="00914396"/>
    <w:rPr>
      <w:rFonts w:ascii="Times New Roman" w:hAnsi="Times New Roman" w:cs="Times New Roman"/>
      <w:sz w:val="24"/>
      <w:szCs w:val="24"/>
    </w:rPr>
  </w:style>
  <w:style w:type="paragraph" w:styleId="Normaltindrag">
    <w:name w:val="Normal Indent"/>
    <w:basedOn w:val="Normal"/>
    <w:uiPriority w:val="99"/>
    <w:semiHidden/>
    <w:unhideWhenUsed/>
    <w:rsid w:val="00914396"/>
    <w:pPr>
      <w:ind w:left="1304"/>
    </w:pPr>
  </w:style>
  <w:style w:type="paragraph" w:styleId="Numreradlista4">
    <w:name w:val="List Number 4"/>
    <w:basedOn w:val="Normal"/>
    <w:uiPriority w:val="99"/>
    <w:semiHidden/>
    <w:unhideWhenUsed/>
    <w:rsid w:val="00914396"/>
    <w:pPr>
      <w:numPr>
        <w:numId w:val="40"/>
      </w:numPr>
      <w:contextualSpacing/>
    </w:pPr>
  </w:style>
  <w:style w:type="paragraph" w:styleId="Numreradlista5">
    <w:name w:val="List Number 5"/>
    <w:basedOn w:val="Normal"/>
    <w:uiPriority w:val="99"/>
    <w:semiHidden/>
    <w:unhideWhenUsed/>
    <w:rsid w:val="00914396"/>
    <w:pPr>
      <w:numPr>
        <w:numId w:val="41"/>
      </w:numPr>
      <w:contextualSpacing/>
    </w:pPr>
  </w:style>
  <w:style w:type="paragraph" w:styleId="Oformateradtext">
    <w:name w:val="Plain Text"/>
    <w:basedOn w:val="Normal"/>
    <w:link w:val="OformateradtextChar"/>
    <w:uiPriority w:val="99"/>
    <w:semiHidden/>
    <w:unhideWhenUsed/>
    <w:rsid w:val="0091439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14396"/>
    <w:rPr>
      <w:rFonts w:ascii="Consolas" w:hAnsi="Consolas"/>
      <w:sz w:val="21"/>
      <w:szCs w:val="21"/>
      <w:lang w:val="en-GB"/>
    </w:rPr>
  </w:style>
  <w:style w:type="paragraph" w:styleId="Punktlista4">
    <w:name w:val="List Bullet 4"/>
    <w:basedOn w:val="Normal"/>
    <w:uiPriority w:val="99"/>
    <w:semiHidden/>
    <w:unhideWhenUsed/>
    <w:rsid w:val="00914396"/>
    <w:pPr>
      <w:numPr>
        <w:numId w:val="42"/>
      </w:numPr>
      <w:contextualSpacing/>
    </w:pPr>
  </w:style>
  <w:style w:type="paragraph" w:styleId="Punktlista5">
    <w:name w:val="List Bullet 5"/>
    <w:basedOn w:val="Normal"/>
    <w:uiPriority w:val="99"/>
    <w:semiHidden/>
    <w:unhideWhenUsed/>
    <w:rsid w:val="00914396"/>
    <w:pPr>
      <w:numPr>
        <w:numId w:val="43"/>
      </w:numPr>
      <w:contextualSpacing/>
    </w:pPr>
  </w:style>
  <w:style w:type="character" w:customStyle="1" w:styleId="Rubrik6Char">
    <w:name w:val="Rubrik 6 Char"/>
    <w:basedOn w:val="Standardstycketeckensnitt"/>
    <w:link w:val="Rubrik6"/>
    <w:uiPriority w:val="9"/>
    <w:semiHidden/>
    <w:rsid w:val="00914396"/>
    <w:rPr>
      <w:rFonts w:asciiTheme="majorHAnsi" w:eastAsiaTheme="majorEastAsia" w:hAnsiTheme="majorHAnsi" w:cstheme="majorBidi"/>
      <w:i/>
      <w:iCs/>
      <w:color w:val="0D1727" w:themeColor="accent1" w:themeShade="7F"/>
      <w:lang w:val="en-GB"/>
    </w:rPr>
  </w:style>
  <w:style w:type="character" w:customStyle="1" w:styleId="Rubrik7Char">
    <w:name w:val="Rubrik 7 Char"/>
    <w:basedOn w:val="Standardstycketeckensnitt"/>
    <w:link w:val="Rubrik7"/>
    <w:uiPriority w:val="9"/>
    <w:semiHidden/>
    <w:rsid w:val="00914396"/>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914396"/>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914396"/>
    <w:rPr>
      <w:rFonts w:asciiTheme="majorHAnsi" w:eastAsiaTheme="majorEastAsia" w:hAnsiTheme="majorHAnsi" w:cstheme="majorBidi"/>
      <w:i/>
      <w:iCs/>
      <w:color w:val="404040" w:themeColor="text1" w:themeTint="BF"/>
      <w:sz w:val="20"/>
      <w:szCs w:val="20"/>
      <w:lang w:val="en-GB"/>
    </w:rPr>
  </w:style>
  <w:style w:type="paragraph" w:styleId="Signatur">
    <w:name w:val="Signature"/>
    <w:basedOn w:val="Normal"/>
    <w:link w:val="SignaturChar"/>
    <w:uiPriority w:val="99"/>
    <w:semiHidden/>
    <w:unhideWhenUsed/>
    <w:rsid w:val="00914396"/>
    <w:pPr>
      <w:spacing w:after="0" w:line="240" w:lineRule="auto"/>
      <w:ind w:left="4252"/>
    </w:pPr>
  </w:style>
  <w:style w:type="character" w:customStyle="1" w:styleId="SignaturChar">
    <w:name w:val="Signatur Char"/>
    <w:basedOn w:val="Standardstycketeckensnitt"/>
    <w:link w:val="Signatur"/>
    <w:uiPriority w:val="99"/>
    <w:semiHidden/>
    <w:rsid w:val="00914396"/>
    <w:rPr>
      <w:lang w:val="en-GB"/>
    </w:rPr>
  </w:style>
  <w:style w:type="paragraph" w:styleId="Slutkommentar">
    <w:name w:val="endnote text"/>
    <w:basedOn w:val="Normal"/>
    <w:link w:val="SlutkommentarChar"/>
    <w:uiPriority w:val="99"/>
    <w:semiHidden/>
    <w:unhideWhenUsed/>
    <w:rsid w:val="0091439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14396"/>
    <w:rPr>
      <w:sz w:val="20"/>
      <w:szCs w:val="20"/>
      <w:lang w:val="en-GB"/>
    </w:rPr>
  </w:style>
  <w:style w:type="paragraph" w:styleId="Starktcitat">
    <w:name w:val="Intense Quote"/>
    <w:basedOn w:val="Normal"/>
    <w:next w:val="Normal"/>
    <w:link w:val="StarktcitatChar"/>
    <w:uiPriority w:val="30"/>
    <w:qFormat/>
    <w:rsid w:val="0091439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914396"/>
    <w:rPr>
      <w:b/>
      <w:bCs/>
      <w:i/>
      <w:iCs/>
      <w:color w:val="1A3050" w:themeColor="accent1"/>
      <w:lang w:val="en-GB"/>
    </w:rPr>
  </w:style>
  <w:style w:type="paragraph" w:styleId="Underrubrik">
    <w:name w:val="Subtitle"/>
    <w:basedOn w:val="Normal"/>
    <w:next w:val="Normal"/>
    <w:link w:val="UnderrubrikChar"/>
    <w:uiPriority w:val="11"/>
    <w:semiHidden/>
    <w:qFormat/>
    <w:rsid w:val="0091439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914396"/>
    <w:rPr>
      <w:rFonts w:asciiTheme="majorHAnsi" w:eastAsiaTheme="majorEastAsia" w:hAnsiTheme="majorHAnsi" w:cstheme="majorBidi"/>
      <w:i/>
      <w:iCs/>
      <w:color w:val="1A3050" w:themeColor="accent1"/>
      <w:spacing w:val="15"/>
      <w:sz w:val="24"/>
      <w:szCs w:val="24"/>
      <w:lang w:val="en-GB"/>
    </w:rPr>
  </w:style>
  <w:style w:type="paragraph" w:customStyle="1" w:styleId="Default">
    <w:name w:val="Default"/>
    <w:rsid w:val="0091439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04Objet">
    <w:name w:val="004_Objet"/>
    <w:basedOn w:val="Default"/>
    <w:next w:val="Default"/>
    <w:uiPriority w:val="99"/>
    <w:rsid w:val="00914396"/>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73A60"/>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914396"/>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91439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91439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91439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91439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14396"/>
    <w:rPr>
      <w:rFonts w:ascii="Tahoma" w:hAnsi="Tahoma" w:cs="Tahoma"/>
      <w:sz w:val="16"/>
      <w:szCs w:val="16"/>
      <w:lang w:val="en-GB"/>
    </w:rPr>
  </w:style>
  <w:style w:type="paragraph" w:styleId="Adress-brev">
    <w:name w:val="envelope address"/>
    <w:basedOn w:val="Normal"/>
    <w:uiPriority w:val="99"/>
    <w:semiHidden/>
    <w:unhideWhenUsed/>
    <w:rsid w:val="00914396"/>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914396"/>
    <w:pPr>
      <w:spacing w:after="0" w:line="240" w:lineRule="auto"/>
    </w:pPr>
  </w:style>
  <w:style w:type="character" w:customStyle="1" w:styleId="AnteckningsrubrikChar">
    <w:name w:val="Anteckningsrubrik Char"/>
    <w:basedOn w:val="Standardstycketeckensnitt"/>
    <w:link w:val="Anteckningsrubrik"/>
    <w:uiPriority w:val="99"/>
    <w:semiHidden/>
    <w:rsid w:val="00914396"/>
    <w:rPr>
      <w:lang w:val="en-GB"/>
    </w:rPr>
  </w:style>
  <w:style w:type="paragraph" w:styleId="Avslutandetext">
    <w:name w:val="Closing"/>
    <w:basedOn w:val="Normal"/>
    <w:link w:val="AvslutandetextChar"/>
    <w:uiPriority w:val="99"/>
    <w:semiHidden/>
    <w:unhideWhenUsed/>
    <w:rsid w:val="00914396"/>
    <w:pPr>
      <w:spacing w:after="0" w:line="240" w:lineRule="auto"/>
      <w:ind w:left="4252"/>
    </w:pPr>
  </w:style>
  <w:style w:type="character" w:customStyle="1" w:styleId="AvslutandetextChar">
    <w:name w:val="Avslutande text Char"/>
    <w:basedOn w:val="Standardstycketeckensnitt"/>
    <w:link w:val="Avslutandetext"/>
    <w:uiPriority w:val="99"/>
    <w:semiHidden/>
    <w:rsid w:val="00914396"/>
    <w:rPr>
      <w:lang w:val="en-GB"/>
    </w:rPr>
  </w:style>
  <w:style w:type="paragraph" w:styleId="Avsndaradress-brev">
    <w:name w:val="envelope return"/>
    <w:basedOn w:val="Normal"/>
    <w:uiPriority w:val="99"/>
    <w:semiHidden/>
    <w:unhideWhenUsed/>
    <w:rsid w:val="00914396"/>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914396"/>
    <w:pPr>
      <w:spacing w:after="120" w:line="480" w:lineRule="auto"/>
    </w:pPr>
  </w:style>
  <w:style w:type="character" w:customStyle="1" w:styleId="Brdtext2Char">
    <w:name w:val="Brödtext 2 Char"/>
    <w:basedOn w:val="Standardstycketeckensnitt"/>
    <w:link w:val="Brdtext2"/>
    <w:uiPriority w:val="99"/>
    <w:semiHidden/>
    <w:rsid w:val="00914396"/>
    <w:rPr>
      <w:lang w:val="en-GB"/>
    </w:rPr>
  </w:style>
  <w:style w:type="paragraph" w:styleId="Brdtext3">
    <w:name w:val="Body Text 3"/>
    <w:basedOn w:val="Normal"/>
    <w:link w:val="Brdtext3Char"/>
    <w:uiPriority w:val="99"/>
    <w:semiHidden/>
    <w:unhideWhenUsed/>
    <w:rsid w:val="00914396"/>
    <w:pPr>
      <w:spacing w:after="120"/>
    </w:pPr>
    <w:rPr>
      <w:sz w:val="16"/>
      <w:szCs w:val="16"/>
    </w:rPr>
  </w:style>
  <w:style w:type="character" w:customStyle="1" w:styleId="Brdtext3Char">
    <w:name w:val="Brödtext 3 Char"/>
    <w:basedOn w:val="Standardstycketeckensnitt"/>
    <w:link w:val="Brdtext3"/>
    <w:uiPriority w:val="99"/>
    <w:semiHidden/>
    <w:rsid w:val="00914396"/>
    <w:rPr>
      <w:sz w:val="16"/>
      <w:szCs w:val="16"/>
      <w:lang w:val="en-GB"/>
    </w:rPr>
  </w:style>
  <w:style w:type="paragraph" w:styleId="Brdtextmedfrstaindrag">
    <w:name w:val="Body Text First Indent"/>
    <w:basedOn w:val="Brdtext"/>
    <w:link w:val="BrdtextmedfrstaindragChar"/>
    <w:uiPriority w:val="99"/>
    <w:semiHidden/>
    <w:unhideWhenUsed/>
    <w:rsid w:val="00914396"/>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914396"/>
    <w:rPr>
      <w:lang w:val="en-GB"/>
    </w:rPr>
  </w:style>
  <w:style w:type="paragraph" w:styleId="Brdtextmedfrstaindrag2">
    <w:name w:val="Body Text First Indent 2"/>
    <w:basedOn w:val="Brdtextmedindrag"/>
    <w:link w:val="Brdtextmedfrstaindrag2Char"/>
    <w:uiPriority w:val="99"/>
    <w:semiHidden/>
    <w:unhideWhenUsed/>
    <w:rsid w:val="00914396"/>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914396"/>
    <w:rPr>
      <w:lang w:val="en-GB"/>
    </w:rPr>
  </w:style>
  <w:style w:type="paragraph" w:styleId="Brdtextmedindrag2">
    <w:name w:val="Body Text Indent 2"/>
    <w:basedOn w:val="Normal"/>
    <w:link w:val="Brdtextmedindrag2Char"/>
    <w:uiPriority w:val="99"/>
    <w:semiHidden/>
    <w:unhideWhenUsed/>
    <w:rsid w:val="00914396"/>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914396"/>
    <w:rPr>
      <w:lang w:val="en-GB"/>
    </w:rPr>
  </w:style>
  <w:style w:type="paragraph" w:styleId="Brdtextmedindrag3">
    <w:name w:val="Body Text Indent 3"/>
    <w:basedOn w:val="Normal"/>
    <w:link w:val="Brdtextmedindrag3Char"/>
    <w:uiPriority w:val="99"/>
    <w:semiHidden/>
    <w:unhideWhenUsed/>
    <w:rsid w:val="00914396"/>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914396"/>
    <w:rPr>
      <w:sz w:val="16"/>
      <w:szCs w:val="16"/>
      <w:lang w:val="en-GB"/>
    </w:rPr>
  </w:style>
  <w:style w:type="paragraph" w:styleId="Citat">
    <w:name w:val="Quote"/>
    <w:basedOn w:val="Normal"/>
    <w:next w:val="Normal"/>
    <w:link w:val="CitatChar"/>
    <w:uiPriority w:val="29"/>
    <w:qFormat/>
    <w:rsid w:val="00914396"/>
    <w:rPr>
      <w:i/>
      <w:iCs/>
      <w:color w:val="000000" w:themeColor="text1"/>
    </w:rPr>
  </w:style>
  <w:style w:type="character" w:customStyle="1" w:styleId="CitatChar">
    <w:name w:val="Citat Char"/>
    <w:basedOn w:val="Standardstycketeckensnitt"/>
    <w:link w:val="Citat"/>
    <w:uiPriority w:val="29"/>
    <w:rsid w:val="00914396"/>
    <w:rPr>
      <w:i/>
      <w:iCs/>
      <w:color w:val="000000" w:themeColor="text1"/>
      <w:lang w:val="en-GB"/>
    </w:rPr>
  </w:style>
  <w:style w:type="paragraph" w:styleId="Citatfrteckning">
    <w:name w:val="table of authorities"/>
    <w:basedOn w:val="Normal"/>
    <w:next w:val="Normal"/>
    <w:uiPriority w:val="99"/>
    <w:semiHidden/>
    <w:unhideWhenUsed/>
    <w:rsid w:val="00914396"/>
    <w:pPr>
      <w:spacing w:after="0"/>
      <w:ind w:left="250" w:hanging="250"/>
    </w:pPr>
  </w:style>
  <w:style w:type="paragraph" w:styleId="Citatfrteckningsrubrik">
    <w:name w:val="toa heading"/>
    <w:basedOn w:val="Normal"/>
    <w:next w:val="Normal"/>
    <w:uiPriority w:val="99"/>
    <w:semiHidden/>
    <w:unhideWhenUsed/>
    <w:rsid w:val="00914396"/>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914396"/>
  </w:style>
  <w:style w:type="character" w:customStyle="1" w:styleId="DatumChar">
    <w:name w:val="Datum Char"/>
    <w:basedOn w:val="Standardstycketeckensnitt"/>
    <w:link w:val="Datum"/>
    <w:uiPriority w:val="99"/>
    <w:semiHidden/>
    <w:rsid w:val="00914396"/>
    <w:rPr>
      <w:lang w:val="en-GB"/>
    </w:rPr>
  </w:style>
  <w:style w:type="paragraph" w:styleId="Dokumentversikt">
    <w:name w:val="Document Map"/>
    <w:basedOn w:val="Normal"/>
    <w:link w:val="DokumentversiktChar"/>
    <w:uiPriority w:val="99"/>
    <w:semiHidden/>
    <w:unhideWhenUsed/>
    <w:rsid w:val="00914396"/>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914396"/>
    <w:rPr>
      <w:rFonts w:ascii="Tahoma" w:hAnsi="Tahoma" w:cs="Tahoma"/>
      <w:sz w:val="16"/>
      <w:szCs w:val="16"/>
      <w:lang w:val="en-GB"/>
    </w:rPr>
  </w:style>
  <w:style w:type="paragraph" w:styleId="E-postsignatur">
    <w:name w:val="E-mail Signature"/>
    <w:basedOn w:val="Normal"/>
    <w:link w:val="E-postsignaturChar"/>
    <w:uiPriority w:val="99"/>
    <w:semiHidden/>
    <w:unhideWhenUsed/>
    <w:rsid w:val="00914396"/>
    <w:pPr>
      <w:spacing w:after="0" w:line="240" w:lineRule="auto"/>
    </w:pPr>
  </w:style>
  <w:style w:type="character" w:customStyle="1" w:styleId="E-postsignaturChar">
    <w:name w:val="E-postsignatur Char"/>
    <w:basedOn w:val="Standardstycketeckensnitt"/>
    <w:link w:val="E-postsignatur"/>
    <w:uiPriority w:val="99"/>
    <w:semiHidden/>
    <w:rsid w:val="00914396"/>
    <w:rPr>
      <w:lang w:val="en-GB"/>
    </w:rPr>
  </w:style>
  <w:style w:type="paragraph" w:styleId="Figurfrteckning">
    <w:name w:val="table of figures"/>
    <w:basedOn w:val="Normal"/>
    <w:next w:val="Normal"/>
    <w:uiPriority w:val="99"/>
    <w:semiHidden/>
    <w:unhideWhenUsed/>
    <w:rsid w:val="00914396"/>
    <w:pPr>
      <w:spacing w:after="0"/>
    </w:pPr>
  </w:style>
  <w:style w:type="paragraph" w:styleId="HTML-adress">
    <w:name w:val="HTML Address"/>
    <w:basedOn w:val="Normal"/>
    <w:link w:val="HTML-adressChar"/>
    <w:uiPriority w:val="99"/>
    <w:semiHidden/>
    <w:unhideWhenUsed/>
    <w:rsid w:val="00914396"/>
    <w:pPr>
      <w:spacing w:after="0" w:line="240" w:lineRule="auto"/>
    </w:pPr>
    <w:rPr>
      <w:i/>
      <w:iCs/>
    </w:rPr>
  </w:style>
  <w:style w:type="character" w:customStyle="1" w:styleId="HTML-adressChar">
    <w:name w:val="HTML - adress Char"/>
    <w:basedOn w:val="Standardstycketeckensnitt"/>
    <w:link w:val="HTML-adress"/>
    <w:uiPriority w:val="99"/>
    <w:semiHidden/>
    <w:rsid w:val="00914396"/>
    <w:rPr>
      <w:i/>
      <w:iCs/>
      <w:lang w:val="en-GB"/>
    </w:rPr>
  </w:style>
  <w:style w:type="paragraph" w:styleId="HTML-frformaterad">
    <w:name w:val="HTML Preformatted"/>
    <w:basedOn w:val="Normal"/>
    <w:link w:val="HTML-frformateradChar"/>
    <w:uiPriority w:val="99"/>
    <w:semiHidden/>
    <w:unhideWhenUsed/>
    <w:rsid w:val="00914396"/>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914396"/>
    <w:rPr>
      <w:rFonts w:ascii="Consolas" w:hAnsi="Consolas"/>
      <w:sz w:val="20"/>
      <w:szCs w:val="20"/>
      <w:lang w:val="en-GB"/>
    </w:rPr>
  </w:style>
  <w:style w:type="paragraph" w:styleId="Index1">
    <w:name w:val="index 1"/>
    <w:basedOn w:val="Normal"/>
    <w:next w:val="Normal"/>
    <w:autoRedefine/>
    <w:uiPriority w:val="99"/>
    <w:semiHidden/>
    <w:unhideWhenUsed/>
    <w:rsid w:val="00914396"/>
    <w:pPr>
      <w:spacing w:after="0" w:line="240" w:lineRule="auto"/>
      <w:ind w:left="250" w:hanging="250"/>
    </w:pPr>
  </w:style>
  <w:style w:type="paragraph" w:styleId="Index2">
    <w:name w:val="index 2"/>
    <w:basedOn w:val="Normal"/>
    <w:next w:val="Normal"/>
    <w:autoRedefine/>
    <w:uiPriority w:val="99"/>
    <w:semiHidden/>
    <w:unhideWhenUsed/>
    <w:rsid w:val="00914396"/>
    <w:pPr>
      <w:spacing w:after="0" w:line="240" w:lineRule="auto"/>
      <w:ind w:left="500" w:hanging="250"/>
    </w:pPr>
  </w:style>
  <w:style w:type="paragraph" w:styleId="Index3">
    <w:name w:val="index 3"/>
    <w:basedOn w:val="Normal"/>
    <w:next w:val="Normal"/>
    <w:autoRedefine/>
    <w:uiPriority w:val="99"/>
    <w:semiHidden/>
    <w:unhideWhenUsed/>
    <w:rsid w:val="00914396"/>
    <w:pPr>
      <w:spacing w:after="0" w:line="240" w:lineRule="auto"/>
      <w:ind w:left="750" w:hanging="250"/>
    </w:pPr>
  </w:style>
  <w:style w:type="paragraph" w:styleId="Index4">
    <w:name w:val="index 4"/>
    <w:basedOn w:val="Normal"/>
    <w:next w:val="Normal"/>
    <w:autoRedefine/>
    <w:uiPriority w:val="99"/>
    <w:semiHidden/>
    <w:unhideWhenUsed/>
    <w:rsid w:val="00914396"/>
    <w:pPr>
      <w:spacing w:after="0" w:line="240" w:lineRule="auto"/>
      <w:ind w:left="1000" w:hanging="250"/>
    </w:pPr>
  </w:style>
  <w:style w:type="paragraph" w:styleId="Index5">
    <w:name w:val="index 5"/>
    <w:basedOn w:val="Normal"/>
    <w:next w:val="Normal"/>
    <w:autoRedefine/>
    <w:uiPriority w:val="99"/>
    <w:semiHidden/>
    <w:unhideWhenUsed/>
    <w:rsid w:val="00914396"/>
    <w:pPr>
      <w:spacing w:after="0" w:line="240" w:lineRule="auto"/>
      <w:ind w:left="1250" w:hanging="250"/>
    </w:pPr>
  </w:style>
  <w:style w:type="paragraph" w:styleId="Index6">
    <w:name w:val="index 6"/>
    <w:basedOn w:val="Normal"/>
    <w:next w:val="Normal"/>
    <w:autoRedefine/>
    <w:uiPriority w:val="99"/>
    <w:semiHidden/>
    <w:unhideWhenUsed/>
    <w:rsid w:val="00914396"/>
    <w:pPr>
      <w:spacing w:after="0" w:line="240" w:lineRule="auto"/>
      <w:ind w:left="1500" w:hanging="250"/>
    </w:pPr>
  </w:style>
  <w:style w:type="paragraph" w:styleId="Index7">
    <w:name w:val="index 7"/>
    <w:basedOn w:val="Normal"/>
    <w:next w:val="Normal"/>
    <w:autoRedefine/>
    <w:uiPriority w:val="99"/>
    <w:semiHidden/>
    <w:unhideWhenUsed/>
    <w:rsid w:val="00914396"/>
    <w:pPr>
      <w:spacing w:after="0" w:line="240" w:lineRule="auto"/>
      <w:ind w:left="1750" w:hanging="250"/>
    </w:pPr>
  </w:style>
  <w:style w:type="paragraph" w:styleId="Index8">
    <w:name w:val="index 8"/>
    <w:basedOn w:val="Normal"/>
    <w:next w:val="Normal"/>
    <w:autoRedefine/>
    <w:uiPriority w:val="99"/>
    <w:semiHidden/>
    <w:unhideWhenUsed/>
    <w:rsid w:val="00914396"/>
    <w:pPr>
      <w:spacing w:after="0" w:line="240" w:lineRule="auto"/>
      <w:ind w:left="2000" w:hanging="250"/>
    </w:pPr>
  </w:style>
  <w:style w:type="paragraph" w:styleId="Index9">
    <w:name w:val="index 9"/>
    <w:basedOn w:val="Normal"/>
    <w:next w:val="Normal"/>
    <w:autoRedefine/>
    <w:uiPriority w:val="99"/>
    <w:semiHidden/>
    <w:unhideWhenUsed/>
    <w:rsid w:val="00914396"/>
    <w:pPr>
      <w:spacing w:after="0" w:line="240" w:lineRule="auto"/>
      <w:ind w:left="2250" w:hanging="250"/>
    </w:pPr>
  </w:style>
  <w:style w:type="paragraph" w:styleId="Indexrubrik">
    <w:name w:val="index heading"/>
    <w:basedOn w:val="Normal"/>
    <w:next w:val="Index1"/>
    <w:uiPriority w:val="99"/>
    <w:semiHidden/>
    <w:unhideWhenUsed/>
    <w:rsid w:val="00914396"/>
    <w:rPr>
      <w:rFonts w:asciiTheme="majorHAnsi" w:eastAsiaTheme="majorEastAsia" w:hAnsiTheme="majorHAnsi" w:cstheme="majorBidi"/>
      <w:b/>
      <w:bCs/>
    </w:rPr>
  </w:style>
  <w:style w:type="paragraph" w:styleId="Indragetstycke">
    <w:name w:val="Block Text"/>
    <w:basedOn w:val="Normal"/>
    <w:uiPriority w:val="99"/>
    <w:semiHidden/>
    <w:unhideWhenUsed/>
    <w:rsid w:val="00914396"/>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Ingetavstnd">
    <w:name w:val="No Spacing"/>
    <w:uiPriority w:val="1"/>
    <w:semiHidden/>
    <w:qFormat/>
    <w:rsid w:val="00914396"/>
    <w:pPr>
      <w:spacing w:after="0" w:line="240" w:lineRule="auto"/>
    </w:pPr>
    <w:rPr>
      <w:lang w:val="en-GB"/>
    </w:rPr>
  </w:style>
  <w:style w:type="paragraph" w:styleId="Inledning">
    <w:name w:val="Salutation"/>
    <w:basedOn w:val="Normal"/>
    <w:next w:val="Normal"/>
    <w:link w:val="InledningChar"/>
    <w:uiPriority w:val="99"/>
    <w:semiHidden/>
    <w:unhideWhenUsed/>
    <w:rsid w:val="00914396"/>
  </w:style>
  <w:style w:type="character" w:customStyle="1" w:styleId="InledningChar">
    <w:name w:val="Inledning Char"/>
    <w:basedOn w:val="Standardstycketeckensnitt"/>
    <w:link w:val="Inledning"/>
    <w:uiPriority w:val="99"/>
    <w:semiHidden/>
    <w:rsid w:val="00914396"/>
    <w:rPr>
      <w:lang w:val="en-GB"/>
    </w:rPr>
  </w:style>
  <w:style w:type="paragraph" w:styleId="Innehll4">
    <w:name w:val="toc 4"/>
    <w:basedOn w:val="Normal"/>
    <w:next w:val="Normal"/>
    <w:autoRedefine/>
    <w:uiPriority w:val="39"/>
    <w:semiHidden/>
    <w:unhideWhenUsed/>
    <w:rsid w:val="00914396"/>
    <w:pPr>
      <w:spacing w:after="100"/>
      <w:ind w:left="750"/>
    </w:pPr>
  </w:style>
  <w:style w:type="paragraph" w:styleId="Innehll5">
    <w:name w:val="toc 5"/>
    <w:basedOn w:val="Normal"/>
    <w:next w:val="Normal"/>
    <w:autoRedefine/>
    <w:uiPriority w:val="39"/>
    <w:semiHidden/>
    <w:unhideWhenUsed/>
    <w:rsid w:val="00914396"/>
    <w:pPr>
      <w:spacing w:after="100"/>
      <w:ind w:left="1000"/>
    </w:pPr>
  </w:style>
  <w:style w:type="paragraph" w:styleId="Innehll6">
    <w:name w:val="toc 6"/>
    <w:basedOn w:val="Normal"/>
    <w:next w:val="Normal"/>
    <w:autoRedefine/>
    <w:uiPriority w:val="39"/>
    <w:semiHidden/>
    <w:unhideWhenUsed/>
    <w:rsid w:val="00914396"/>
    <w:pPr>
      <w:spacing w:after="100"/>
      <w:ind w:left="1250"/>
    </w:pPr>
  </w:style>
  <w:style w:type="paragraph" w:styleId="Innehll7">
    <w:name w:val="toc 7"/>
    <w:basedOn w:val="Normal"/>
    <w:next w:val="Normal"/>
    <w:autoRedefine/>
    <w:uiPriority w:val="39"/>
    <w:semiHidden/>
    <w:unhideWhenUsed/>
    <w:rsid w:val="00914396"/>
    <w:pPr>
      <w:spacing w:after="100"/>
      <w:ind w:left="1500"/>
    </w:pPr>
  </w:style>
  <w:style w:type="paragraph" w:styleId="Innehll8">
    <w:name w:val="toc 8"/>
    <w:basedOn w:val="Normal"/>
    <w:next w:val="Normal"/>
    <w:autoRedefine/>
    <w:uiPriority w:val="39"/>
    <w:semiHidden/>
    <w:unhideWhenUsed/>
    <w:rsid w:val="00914396"/>
    <w:pPr>
      <w:spacing w:after="100"/>
      <w:ind w:left="1750"/>
    </w:pPr>
  </w:style>
  <w:style w:type="paragraph" w:styleId="Innehll9">
    <w:name w:val="toc 9"/>
    <w:basedOn w:val="Normal"/>
    <w:next w:val="Normal"/>
    <w:autoRedefine/>
    <w:uiPriority w:val="39"/>
    <w:semiHidden/>
    <w:unhideWhenUsed/>
    <w:rsid w:val="00914396"/>
    <w:pPr>
      <w:spacing w:after="100"/>
      <w:ind w:left="2000"/>
    </w:pPr>
  </w:style>
  <w:style w:type="paragraph" w:styleId="Kommentarer">
    <w:name w:val="annotation text"/>
    <w:basedOn w:val="Normal"/>
    <w:link w:val="KommentarerChar"/>
    <w:uiPriority w:val="99"/>
    <w:semiHidden/>
    <w:unhideWhenUsed/>
    <w:rsid w:val="00914396"/>
    <w:pPr>
      <w:spacing w:line="240" w:lineRule="auto"/>
    </w:pPr>
    <w:rPr>
      <w:sz w:val="20"/>
      <w:szCs w:val="20"/>
    </w:rPr>
  </w:style>
  <w:style w:type="character" w:customStyle="1" w:styleId="KommentarerChar">
    <w:name w:val="Kommentarer Char"/>
    <w:basedOn w:val="Standardstycketeckensnitt"/>
    <w:link w:val="Kommentarer"/>
    <w:uiPriority w:val="99"/>
    <w:semiHidden/>
    <w:rsid w:val="00914396"/>
    <w:rPr>
      <w:sz w:val="20"/>
      <w:szCs w:val="20"/>
      <w:lang w:val="en-GB"/>
    </w:rPr>
  </w:style>
  <w:style w:type="paragraph" w:styleId="Kommentarsmne">
    <w:name w:val="annotation subject"/>
    <w:basedOn w:val="Kommentarer"/>
    <w:next w:val="Kommentarer"/>
    <w:link w:val="KommentarsmneChar"/>
    <w:uiPriority w:val="99"/>
    <w:semiHidden/>
    <w:unhideWhenUsed/>
    <w:rsid w:val="00914396"/>
    <w:rPr>
      <w:b/>
      <w:bCs/>
    </w:rPr>
  </w:style>
  <w:style w:type="character" w:customStyle="1" w:styleId="KommentarsmneChar">
    <w:name w:val="Kommentarsämne Char"/>
    <w:basedOn w:val="KommentarerChar"/>
    <w:link w:val="Kommentarsmne"/>
    <w:uiPriority w:val="99"/>
    <w:semiHidden/>
    <w:rsid w:val="00914396"/>
    <w:rPr>
      <w:b/>
      <w:bCs/>
      <w:sz w:val="20"/>
      <w:szCs w:val="20"/>
      <w:lang w:val="en-GB"/>
    </w:rPr>
  </w:style>
  <w:style w:type="paragraph" w:styleId="Lista">
    <w:name w:val="List"/>
    <w:basedOn w:val="Normal"/>
    <w:uiPriority w:val="99"/>
    <w:semiHidden/>
    <w:unhideWhenUsed/>
    <w:rsid w:val="00914396"/>
    <w:pPr>
      <w:ind w:left="283" w:hanging="283"/>
      <w:contextualSpacing/>
    </w:pPr>
  </w:style>
  <w:style w:type="paragraph" w:styleId="Lista2">
    <w:name w:val="List 2"/>
    <w:basedOn w:val="Normal"/>
    <w:uiPriority w:val="99"/>
    <w:semiHidden/>
    <w:unhideWhenUsed/>
    <w:rsid w:val="00914396"/>
    <w:pPr>
      <w:ind w:left="566" w:hanging="283"/>
      <w:contextualSpacing/>
    </w:pPr>
  </w:style>
  <w:style w:type="paragraph" w:styleId="Lista3">
    <w:name w:val="List 3"/>
    <w:basedOn w:val="Normal"/>
    <w:uiPriority w:val="99"/>
    <w:semiHidden/>
    <w:unhideWhenUsed/>
    <w:rsid w:val="00914396"/>
    <w:pPr>
      <w:ind w:left="849" w:hanging="283"/>
      <w:contextualSpacing/>
    </w:pPr>
  </w:style>
  <w:style w:type="paragraph" w:styleId="Lista4">
    <w:name w:val="List 4"/>
    <w:basedOn w:val="Normal"/>
    <w:uiPriority w:val="99"/>
    <w:semiHidden/>
    <w:unhideWhenUsed/>
    <w:rsid w:val="00914396"/>
    <w:pPr>
      <w:ind w:left="1132" w:hanging="283"/>
      <w:contextualSpacing/>
    </w:pPr>
  </w:style>
  <w:style w:type="paragraph" w:styleId="Lista5">
    <w:name w:val="List 5"/>
    <w:basedOn w:val="Normal"/>
    <w:uiPriority w:val="99"/>
    <w:semiHidden/>
    <w:unhideWhenUsed/>
    <w:rsid w:val="00914396"/>
    <w:pPr>
      <w:ind w:left="1415" w:hanging="283"/>
      <w:contextualSpacing/>
    </w:pPr>
  </w:style>
  <w:style w:type="paragraph" w:styleId="Listafortstt">
    <w:name w:val="List Continue"/>
    <w:basedOn w:val="Normal"/>
    <w:uiPriority w:val="99"/>
    <w:semiHidden/>
    <w:unhideWhenUsed/>
    <w:rsid w:val="00914396"/>
    <w:pPr>
      <w:spacing w:after="120"/>
      <w:ind w:left="283"/>
      <w:contextualSpacing/>
    </w:pPr>
  </w:style>
  <w:style w:type="paragraph" w:styleId="Listafortstt2">
    <w:name w:val="List Continue 2"/>
    <w:basedOn w:val="Normal"/>
    <w:uiPriority w:val="99"/>
    <w:semiHidden/>
    <w:unhideWhenUsed/>
    <w:rsid w:val="00914396"/>
    <w:pPr>
      <w:spacing w:after="120"/>
      <w:ind w:left="566"/>
      <w:contextualSpacing/>
    </w:pPr>
  </w:style>
  <w:style w:type="paragraph" w:styleId="Listafortstt3">
    <w:name w:val="List Continue 3"/>
    <w:basedOn w:val="Normal"/>
    <w:uiPriority w:val="99"/>
    <w:semiHidden/>
    <w:unhideWhenUsed/>
    <w:rsid w:val="00914396"/>
    <w:pPr>
      <w:spacing w:after="120"/>
      <w:ind w:left="849"/>
      <w:contextualSpacing/>
    </w:pPr>
  </w:style>
  <w:style w:type="paragraph" w:styleId="Listafortstt4">
    <w:name w:val="List Continue 4"/>
    <w:basedOn w:val="Normal"/>
    <w:uiPriority w:val="99"/>
    <w:semiHidden/>
    <w:unhideWhenUsed/>
    <w:rsid w:val="00914396"/>
    <w:pPr>
      <w:spacing w:after="120"/>
      <w:ind w:left="1132"/>
      <w:contextualSpacing/>
    </w:pPr>
  </w:style>
  <w:style w:type="paragraph" w:styleId="Listafortstt5">
    <w:name w:val="List Continue 5"/>
    <w:basedOn w:val="Normal"/>
    <w:uiPriority w:val="99"/>
    <w:semiHidden/>
    <w:unhideWhenUsed/>
    <w:rsid w:val="00914396"/>
    <w:pPr>
      <w:spacing w:after="120"/>
      <w:ind w:left="1415"/>
      <w:contextualSpacing/>
    </w:pPr>
  </w:style>
  <w:style w:type="paragraph" w:styleId="Liststycke">
    <w:name w:val="List Paragraph"/>
    <w:basedOn w:val="Normal"/>
    <w:uiPriority w:val="34"/>
    <w:qFormat/>
    <w:rsid w:val="00914396"/>
    <w:pPr>
      <w:ind w:left="720"/>
      <w:contextualSpacing/>
    </w:pPr>
  </w:style>
  <w:style w:type="paragraph" w:styleId="Litteraturfrteckning">
    <w:name w:val="Bibliography"/>
    <w:basedOn w:val="Normal"/>
    <w:next w:val="Normal"/>
    <w:uiPriority w:val="37"/>
    <w:semiHidden/>
    <w:unhideWhenUsed/>
    <w:rsid w:val="00914396"/>
  </w:style>
  <w:style w:type="paragraph" w:styleId="Makrotext">
    <w:name w:val="macro"/>
    <w:link w:val="MakrotextChar"/>
    <w:uiPriority w:val="99"/>
    <w:semiHidden/>
    <w:unhideWhenUsed/>
    <w:rsid w:val="0091439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914396"/>
    <w:rPr>
      <w:rFonts w:ascii="Consolas" w:hAnsi="Consolas"/>
      <w:sz w:val="20"/>
      <w:szCs w:val="20"/>
      <w:lang w:val="en-GB"/>
    </w:rPr>
  </w:style>
  <w:style w:type="paragraph" w:styleId="Meddelanderubrik">
    <w:name w:val="Message Header"/>
    <w:basedOn w:val="Normal"/>
    <w:link w:val="MeddelanderubrikChar"/>
    <w:uiPriority w:val="99"/>
    <w:semiHidden/>
    <w:unhideWhenUsed/>
    <w:rsid w:val="009143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914396"/>
    <w:rPr>
      <w:rFonts w:asciiTheme="majorHAnsi" w:eastAsiaTheme="majorEastAsia" w:hAnsiTheme="majorHAnsi" w:cstheme="majorBidi"/>
      <w:sz w:val="24"/>
      <w:szCs w:val="24"/>
      <w:shd w:val="pct20" w:color="auto" w:fill="auto"/>
      <w:lang w:val="en-GB"/>
    </w:rPr>
  </w:style>
  <w:style w:type="paragraph" w:styleId="Normalwebb">
    <w:name w:val="Normal (Web)"/>
    <w:basedOn w:val="Normal"/>
    <w:uiPriority w:val="99"/>
    <w:semiHidden/>
    <w:unhideWhenUsed/>
    <w:rsid w:val="00914396"/>
    <w:rPr>
      <w:rFonts w:ascii="Times New Roman" w:hAnsi="Times New Roman" w:cs="Times New Roman"/>
      <w:sz w:val="24"/>
      <w:szCs w:val="24"/>
    </w:rPr>
  </w:style>
  <w:style w:type="paragraph" w:styleId="Normaltindrag">
    <w:name w:val="Normal Indent"/>
    <w:basedOn w:val="Normal"/>
    <w:uiPriority w:val="99"/>
    <w:semiHidden/>
    <w:unhideWhenUsed/>
    <w:rsid w:val="00914396"/>
    <w:pPr>
      <w:ind w:left="1304"/>
    </w:pPr>
  </w:style>
  <w:style w:type="paragraph" w:styleId="Numreradlista4">
    <w:name w:val="List Number 4"/>
    <w:basedOn w:val="Normal"/>
    <w:uiPriority w:val="99"/>
    <w:semiHidden/>
    <w:unhideWhenUsed/>
    <w:rsid w:val="00914396"/>
    <w:pPr>
      <w:numPr>
        <w:numId w:val="40"/>
      </w:numPr>
      <w:contextualSpacing/>
    </w:pPr>
  </w:style>
  <w:style w:type="paragraph" w:styleId="Numreradlista5">
    <w:name w:val="List Number 5"/>
    <w:basedOn w:val="Normal"/>
    <w:uiPriority w:val="99"/>
    <w:semiHidden/>
    <w:unhideWhenUsed/>
    <w:rsid w:val="00914396"/>
    <w:pPr>
      <w:numPr>
        <w:numId w:val="41"/>
      </w:numPr>
      <w:contextualSpacing/>
    </w:pPr>
  </w:style>
  <w:style w:type="paragraph" w:styleId="Oformateradtext">
    <w:name w:val="Plain Text"/>
    <w:basedOn w:val="Normal"/>
    <w:link w:val="OformateradtextChar"/>
    <w:uiPriority w:val="99"/>
    <w:semiHidden/>
    <w:unhideWhenUsed/>
    <w:rsid w:val="00914396"/>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914396"/>
    <w:rPr>
      <w:rFonts w:ascii="Consolas" w:hAnsi="Consolas"/>
      <w:sz w:val="21"/>
      <w:szCs w:val="21"/>
      <w:lang w:val="en-GB"/>
    </w:rPr>
  </w:style>
  <w:style w:type="paragraph" w:styleId="Punktlista4">
    <w:name w:val="List Bullet 4"/>
    <w:basedOn w:val="Normal"/>
    <w:uiPriority w:val="99"/>
    <w:semiHidden/>
    <w:unhideWhenUsed/>
    <w:rsid w:val="00914396"/>
    <w:pPr>
      <w:numPr>
        <w:numId w:val="42"/>
      </w:numPr>
      <w:contextualSpacing/>
    </w:pPr>
  </w:style>
  <w:style w:type="paragraph" w:styleId="Punktlista5">
    <w:name w:val="List Bullet 5"/>
    <w:basedOn w:val="Normal"/>
    <w:uiPriority w:val="99"/>
    <w:semiHidden/>
    <w:unhideWhenUsed/>
    <w:rsid w:val="00914396"/>
    <w:pPr>
      <w:numPr>
        <w:numId w:val="43"/>
      </w:numPr>
      <w:contextualSpacing/>
    </w:pPr>
  </w:style>
  <w:style w:type="character" w:customStyle="1" w:styleId="Rubrik6Char">
    <w:name w:val="Rubrik 6 Char"/>
    <w:basedOn w:val="Standardstycketeckensnitt"/>
    <w:link w:val="Rubrik6"/>
    <w:uiPriority w:val="9"/>
    <w:semiHidden/>
    <w:rsid w:val="00914396"/>
    <w:rPr>
      <w:rFonts w:asciiTheme="majorHAnsi" w:eastAsiaTheme="majorEastAsia" w:hAnsiTheme="majorHAnsi" w:cstheme="majorBidi"/>
      <w:i/>
      <w:iCs/>
      <w:color w:val="0D1727" w:themeColor="accent1" w:themeShade="7F"/>
      <w:lang w:val="en-GB"/>
    </w:rPr>
  </w:style>
  <w:style w:type="character" w:customStyle="1" w:styleId="Rubrik7Char">
    <w:name w:val="Rubrik 7 Char"/>
    <w:basedOn w:val="Standardstycketeckensnitt"/>
    <w:link w:val="Rubrik7"/>
    <w:uiPriority w:val="9"/>
    <w:semiHidden/>
    <w:rsid w:val="00914396"/>
    <w:rPr>
      <w:rFonts w:asciiTheme="majorHAnsi" w:eastAsiaTheme="majorEastAsia" w:hAnsiTheme="majorHAnsi" w:cstheme="majorBidi"/>
      <w:i/>
      <w:iCs/>
      <w:color w:val="404040" w:themeColor="text1" w:themeTint="BF"/>
      <w:lang w:val="en-GB"/>
    </w:rPr>
  </w:style>
  <w:style w:type="character" w:customStyle="1" w:styleId="Rubrik8Char">
    <w:name w:val="Rubrik 8 Char"/>
    <w:basedOn w:val="Standardstycketeckensnitt"/>
    <w:link w:val="Rubrik8"/>
    <w:uiPriority w:val="9"/>
    <w:semiHidden/>
    <w:rsid w:val="00914396"/>
    <w:rPr>
      <w:rFonts w:asciiTheme="majorHAnsi" w:eastAsiaTheme="majorEastAsia" w:hAnsiTheme="majorHAnsi" w:cstheme="majorBidi"/>
      <w:color w:val="404040" w:themeColor="text1" w:themeTint="BF"/>
      <w:sz w:val="20"/>
      <w:szCs w:val="20"/>
      <w:lang w:val="en-GB"/>
    </w:rPr>
  </w:style>
  <w:style w:type="character" w:customStyle="1" w:styleId="Rubrik9Char">
    <w:name w:val="Rubrik 9 Char"/>
    <w:basedOn w:val="Standardstycketeckensnitt"/>
    <w:link w:val="Rubrik9"/>
    <w:uiPriority w:val="9"/>
    <w:semiHidden/>
    <w:rsid w:val="00914396"/>
    <w:rPr>
      <w:rFonts w:asciiTheme="majorHAnsi" w:eastAsiaTheme="majorEastAsia" w:hAnsiTheme="majorHAnsi" w:cstheme="majorBidi"/>
      <w:i/>
      <w:iCs/>
      <w:color w:val="404040" w:themeColor="text1" w:themeTint="BF"/>
      <w:sz w:val="20"/>
      <w:szCs w:val="20"/>
      <w:lang w:val="en-GB"/>
    </w:rPr>
  </w:style>
  <w:style w:type="paragraph" w:styleId="Signatur">
    <w:name w:val="Signature"/>
    <w:basedOn w:val="Normal"/>
    <w:link w:val="SignaturChar"/>
    <w:uiPriority w:val="99"/>
    <w:semiHidden/>
    <w:unhideWhenUsed/>
    <w:rsid w:val="00914396"/>
    <w:pPr>
      <w:spacing w:after="0" w:line="240" w:lineRule="auto"/>
      <w:ind w:left="4252"/>
    </w:pPr>
  </w:style>
  <w:style w:type="character" w:customStyle="1" w:styleId="SignaturChar">
    <w:name w:val="Signatur Char"/>
    <w:basedOn w:val="Standardstycketeckensnitt"/>
    <w:link w:val="Signatur"/>
    <w:uiPriority w:val="99"/>
    <w:semiHidden/>
    <w:rsid w:val="00914396"/>
    <w:rPr>
      <w:lang w:val="en-GB"/>
    </w:rPr>
  </w:style>
  <w:style w:type="paragraph" w:styleId="Slutkommentar">
    <w:name w:val="endnote text"/>
    <w:basedOn w:val="Normal"/>
    <w:link w:val="SlutkommentarChar"/>
    <w:uiPriority w:val="99"/>
    <w:semiHidden/>
    <w:unhideWhenUsed/>
    <w:rsid w:val="00914396"/>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914396"/>
    <w:rPr>
      <w:sz w:val="20"/>
      <w:szCs w:val="20"/>
      <w:lang w:val="en-GB"/>
    </w:rPr>
  </w:style>
  <w:style w:type="paragraph" w:styleId="Starktcitat">
    <w:name w:val="Intense Quote"/>
    <w:basedOn w:val="Normal"/>
    <w:next w:val="Normal"/>
    <w:link w:val="StarktcitatChar"/>
    <w:uiPriority w:val="30"/>
    <w:qFormat/>
    <w:rsid w:val="00914396"/>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914396"/>
    <w:rPr>
      <w:b/>
      <w:bCs/>
      <w:i/>
      <w:iCs/>
      <w:color w:val="1A3050" w:themeColor="accent1"/>
      <w:lang w:val="en-GB"/>
    </w:rPr>
  </w:style>
  <w:style w:type="paragraph" w:styleId="Underrubrik">
    <w:name w:val="Subtitle"/>
    <w:basedOn w:val="Normal"/>
    <w:next w:val="Normal"/>
    <w:link w:val="UnderrubrikChar"/>
    <w:uiPriority w:val="11"/>
    <w:semiHidden/>
    <w:qFormat/>
    <w:rsid w:val="00914396"/>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914396"/>
    <w:rPr>
      <w:rFonts w:asciiTheme="majorHAnsi" w:eastAsiaTheme="majorEastAsia" w:hAnsiTheme="majorHAnsi" w:cstheme="majorBidi"/>
      <w:i/>
      <w:iCs/>
      <w:color w:val="1A3050" w:themeColor="accent1"/>
      <w:spacing w:val="15"/>
      <w:sz w:val="24"/>
      <w:szCs w:val="24"/>
      <w:lang w:val="en-GB"/>
    </w:rPr>
  </w:style>
  <w:style w:type="paragraph" w:customStyle="1" w:styleId="Default">
    <w:name w:val="Default"/>
    <w:rsid w:val="0091439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04Objet">
    <w:name w:val="004_Objet"/>
    <w:basedOn w:val="Default"/>
    <w:next w:val="Default"/>
    <w:uiPriority w:val="99"/>
    <w:rsid w:val="00914396"/>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europa.eu/rapid/press-release_CJE-11-5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663DDE0D7241B0BAA0275D5B99798D"/>
        <w:category>
          <w:name w:val="Allmänt"/>
          <w:gallery w:val="placeholder"/>
        </w:category>
        <w:types>
          <w:type w:val="bbPlcHdr"/>
        </w:types>
        <w:behaviors>
          <w:behavior w:val="content"/>
        </w:behaviors>
        <w:guid w:val="{3416DF69-FE0D-4D52-9B67-42E44A182E66}"/>
      </w:docPartPr>
      <w:docPartBody>
        <w:p w:rsidR="0063776E" w:rsidRDefault="00F13824" w:rsidP="00F13824">
          <w:pPr>
            <w:pStyle w:val="6A663DDE0D7241B0BAA0275D5B99798D"/>
          </w:pPr>
          <w:r>
            <w:t xml:space="preserve"> </w:t>
          </w:r>
        </w:p>
      </w:docPartBody>
    </w:docPart>
    <w:docPart>
      <w:docPartPr>
        <w:name w:val="F5217F2F578B4F4DAF37844DB243E328"/>
        <w:category>
          <w:name w:val="Allmänt"/>
          <w:gallery w:val="placeholder"/>
        </w:category>
        <w:types>
          <w:type w:val="bbPlcHdr"/>
        </w:types>
        <w:behaviors>
          <w:behavior w:val="content"/>
        </w:behaviors>
        <w:guid w:val="{C32BD1BC-07AB-40C8-9A44-204657BBC409}"/>
      </w:docPartPr>
      <w:docPartBody>
        <w:p w:rsidR="0063776E" w:rsidRDefault="00F13824" w:rsidP="00F13824">
          <w:pPr>
            <w:pStyle w:val="F5217F2F578B4F4DAF37844DB243E328"/>
          </w:pPr>
          <w:r>
            <w:t xml:space="preserve"> </w:t>
          </w:r>
        </w:p>
      </w:docPartBody>
    </w:docPart>
    <w:docPart>
      <w:docPartPr>
        <w:name w:val="0A3BD139FB8C402CB360BDEF630837AD"/>
        <w:category>
          <w:name w:val="Allmänt"/>
          <w:gallery w:val="placeholder"/>
        </w:category>
        <w:types>
          <w:type w:val="bbPlcHdr"/>
        </w:types>
        <w:behaviors>
          <w:behavior w:val="content"/>
        </w:behaviors>
        <w:guid w:val="{EA3A6221-CD7F-4B9B-9940-6FD467D0018C}"/>
      </w:docPartPr>
      <w:docPartBody>
        <w:p w:rsidR="0063776E" w:rsidRDefault="00F13824" w:rsidP="00F13824">
          <w:pPr>
            <w:pStyle w:val="0A3BD139FB8C402CB360BDEF630837AD"/>
          </w:pPr>
          <w:r>
            <w:rPr>
              <w:rStyle w:val="Platshllartext"/>
            </w:rPr>
            <w:t xml:space="preserve"> </w:t>
          </w:r>
        </w:p>
      </w:docPartBody>
    </w:docPart>
    <w:docPart>
      <w:docPartPr>
        <w:name w:val="9EC761AA11AC4B729A6CD2DF16FB1A0A"/>
        <w:category>
          <w:name w:val="Allmänt"/>
          <w:gallery w:val="placeholder"/>
        </w:category>
        <w:types>
          <w:type w:val="bbPlcHdr"/>
        </w:types>
        <w:behaviors>
          <w:behavior w:val="content"/>
        </w:behaviors>
        <w:guid w:val="{BE671A5A-6940-47A1-9B62-86CFEFF961C0}"/>
      </w:docPartPr>
      <w:docPartBody>
        <w:p w:rsidR="0063776E" w:rsidRDefault="00F13824" w:rsidP="00F13824">
          <w:pPr>
            <w:pStyle w:val="9EC761AA11AC4B729A6CD2DF16FB1A0A"/>
          </w:pPr>
          <w:r>
            <w:rPr>
              <w:rStyle w:val="Platshllartext"/>
            </w:rPr>
            <w:t xml:space="preserve"> </w:t>
          </w:r>
        </w:p>
      </w:docPartBody>
    </w:docPart>
    <w:docPart>
      <w:docPartPr>
        <w:name w:val="72B58677A9E74EEFB56CA95E4E003520"/>
        <w:category>
          <w:name w:val="Allmänt"/>
          <w:gallery w:val="placeholder"/>
        </w:category>
        <w:types>
          <w:type w:val="bbPlcHdr"/>
        </w:types>
        <w:behaviors>
          <w:behavior w:val="content"/>
        </w:behaviors>
        <w:guid w:val="{2387E0CE-A788-4660-882D-F68F01BFE5A9}"/>
      </w:docPartPr>
      <w:docPartBody>
        <w:p w:rsidR="0063776E" w:rsidRDefault="00F13824" w:rsidP="00F13824">
          <w:pPr>
            <w:pStyle w:val="72B58677A9E74EEFB56CA95E4E00352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rigGarmnd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24"/>
    <w:rsid w:val="002E3AE6"/>
    <w:rsid w:val="0063776E"/>
    <w:rsid w:val="00F138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D1BB41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663DDE0D7241B0BAA0275D5B99798D">
    <w:name w:val="6A663DDE0D7241B0BAA0275D5B99798D"/>
    <w:rsid w:val="00F13824"/>
  </w:style>
  <w:style w:type="character" w:styleId="Platshllartext">
    <w:name w:val="Placeholder Text"/>
    <w:basedOn w:val="Standardstycketeckensnitt"/>
    <w:uiPriority w:val="99"/>
    <w:semiHidden/>
    <w:rsid w:val="00F13824"/>
    <w:rPr>
      <w:color w:val="808080"/>
    </w:rPr>
  </w:style>
  <w:style w:type="paragraph" w:customStyle="1" w:styleId="71A8C2AFEE2F43B38407494C1718392E">
    <w:name w:val="71A8C2AFEE2F43B38407494C1718392E"/>
    <w:rsid w:val="00F13824"/>
  </w:style>
  <w:style w:type="paragraph" w:customStyle="1" w:styleId="8A2A08E88D9F4919A3C11B38689E40F5">
    <w:name w:val="8A2A08E88D9F4919A3C11B38689E40F5"/>
    <w:rsid w:val="00F13824"/>
  </w:style>
  <w:style w:type="paragraph" w:customStyle="1" w:styleId="670B78BEB820403EAEA3B5FC5407D8FB">
    <w:name w:val="670B78BEB820403EAEA3B5FC5407D8FB"/>
    <w:rsid w:val="00F13824"/>
  </w:style>
  <w:style w:type="paragraph" w:customStyle="1" w:styleId="F5217F2F578B4F4DAF37844DB243E328">
    <w:name w:val="F5217F2F578B4F4DAF37844DB243E328"/>
    <w:rsid w:val="00F13824"/>
  </w:style>
  <w:style w:type="paragraph" w:customStyle="1" w:styleId="8ACFFCBDB43842368B441B30B5A00DFF">
    <w:name w:val="8ACFFCBDB43842368B441B30B5A00DFF"/>
    <w:rsid w:val="00F13824"/>
  </w:style>
  <w:style w:type="paragraph" w:customStyle="1" w:styleId="0A3BD139FB8C402CB360BDEF630837AD">
    <w:name w:val="0A3BD139FB8C402CB360BDEF630837AD"/>
    <w:rsid w:val="00F13824"/>
  </w:style>
  <w:style w:type="paragraph" w:customStyle="1" w:styleId="407B71182921427A9DD4F3CB4838FE0D">
    <w:name w:val="407B71182921427A9DD4F3CB4838FE0D"/>
    <w:rsid w:val="00F13824"/>
  </w:style>
  <w:style w:type="paragraph" w:customStyle="1" w:styleId="B9FD3175213E4DCD944A6C218DC78F18">
    <w:name w:val="B9FD3175213E4DCD944A6C218DC78F18"/>
    <w:rsid w:val="00F13824"/>
  </w:style>
  <w:style w:type="paragraph" w:customStyle="1" w:styleId="D0642D1BF2334AB1A8E62A168801B59F">
    <w:name w:val="D0642D1BF2334AB1A8E62A168801B59F"/>
    <w:rsid w:val="00F13824"/>
  </w:style>
  <w:style w:type="paragraph" w:customStyle="1" w:styleId="9EC761AA11AC4B729A6CD2DF16FB1A0A">
    <w:name w:val="9EC761AA11AC4B729A6CD2DF16FB1A0A"/>
    <w:rsid w:val="00F13824"/>
  </w:style>
  <w:style w:type="paragraph" w:customStyle="1" w:styleId="72B58677A9E74EEFB56CA95E4E003520">
    <w:name w:val="72B58677A9E74EEFB56CA95E4E003520"/>
    <w:rsid w:val="00F13824"/>
  </w:style>
  <w:style w:type="paragraph" w:customStyle="1" w:styleId="A050C53253844F2D818E599FA219A72B">
    <w:name w:val="A050C53253844F2D818E599FA219A72B"/>
    <w:rsid w:val="00F13824"/>
  </w:style>
  <w:style w:type="paragraph" w:customStyle="1" w:styleId="A54B7B44260B40AA9519AFE7D54940B5">
    <w:name w:val="A54B7B44260B40AA9519AFE7D54940B5"/>
    <w:rsid w:val="00F138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663DDE0D7241B0BAA0275D5B99798D">
    <w:name w:val="6A663DDE0D7241B0BAA0275D5B99798D"/>
    <w:rsid w:val="00F13824"/>
  </w:style>
  <w:style w:type="character" w:styleId="Platshllartext">
    <w:name w:val="Placeholder Text"/>
    <w:basedOn w:val="Standardstycketeckensnitt"/>
    <w:uiPriority w:val="99"/>
    <w:semiHidden/>
    <w:rsid w:val="00F13824"/>
    <w:rPr>
      <w:color w:val="808080"/>
    </w:rPr>
  </w:style>
  <w:style w:type="paragraph" w:customStyle="1" w:styleId="71A8C2AFEE2F43B38407494C1718392E">
    <w:name w:val="71A8C2AFEE2F43B38407494C1718392E"/>
    <w:rsid w:val="00F13824"/>
  </w:style>
  <w:style w:type="paragraph" w:customStyle="1" w:styleId="8A2A08E88D9F4919A3C11B38689E40F5">
    <w:name w:val="8A2A08E88D9F4919A3C11B38689E40F5"/>
    <w:rsid w:val="00F13824"/>
  </w:style>
  <w:style w:type="paragraph" w:customStyle="1" w:styleId="670B78BEB820403EAEA3B5FC5407D8FB">
    <w:name w:val="670B78BEB820403EAEA3B5FC5407D8FB"/>
    <w:rsid w:val="00F13824"/>
  </w:style>
  <w:style w:type="paragraph" w:customStyle="1" w:styleId="F5217F2F578B4F4DAF37844DB243E328">
    <w:name w:val="F5217F2F578B4F4DAF37844DB243E328"/>
    <w:rsid w:val="00F13824"/>
  </w:style>
  <w:style w:type="paragraph" w:customStyle="1" w:styleId="8ACFFCBDB43842368B441B30B5A00DFF">
    <w:name w:val="8ACFFCBDB43842368B441B30B5A00DFF"/>
    <w:rsid w:val="00F13824"/>
  </w:style>
  <w:style w:type="paragraph" w:customStyle="1" w:styleId="0A3BD139FB8C402CB360BDEF630837AD">
    <w:name w:val="0A3BD139FB8C402CB360BDEF630837AD"/>
    <w:rsid w:val="00F13824"/>
  </w:style>
  <w:style w:type="paragraph" w:customStyle="1" w:styleId="407B71182921427A9DD4F3CB4838FE0D">
    <w:name w:val="407B71182921427A9DD4F3CB4838FE0D"/>
    <w:rsid w:val="00F13824"/>
  </w:style>
  <w:style w:type="paragraph" w:customStyle="1" w:styleId="B9FD3175213E4DCD944A6C218DC78F18">
    <w:name w:val="B9FD3175213E4DCD944A6C218DC78F18"/>
    <w:rsid w:val="00F13824"/>
  </w:style>
  <w:style w:type="paragraph" w:customStyle="1" w:styleId="D0642D1BF2334AB1A8E62A168801B59F">
    <w:name w:val="D0642D1BF2334AB1A8E62A168801B59F"/>
    <w:rsid w:val="00F13824"/>
  </w:style>
  <w:style w:type="paragraph" w:customStyle="1" w:styleId="9EC761AA11AC4B729A6CD2DF16FB1A0A">
    <w:name w:val="9EC761AA11AC4B729A6CD2DF16FB1A0A"/>
    <w:rsid w:val="00F13824"/>
  </w:style>
  <w:style w:type="paragraph" w:customStyle="1" w:styleId="72B58677A9E74EEFB56CA95E4E003520">
    <w:name w:val="72B58677A9E74EEFB56CA95E4E003520"/>
    <w:rsid w:val="00F13824"/>
  </w:style>
  <w:style w:type="paragraph" w:customStyle="1" w:styleId="A050C53253844F2D818E599FA219A72B">
    <w:name w:val="A050C53253844F2D818E599FA219A72B"/>
    <w:rsid w:val="00F13824"/>
  </w:style>
  <w:style w:type="paragraph" w:customStyle="1" w:styleId="A54B7B44260B40AA9519AFE7D54940B5">
    <w:name w:val="A54B7B44260B40AA9519AFE7D54940B5"/>
    <w:rsid w:val="00F138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xml version="1.0" encoding="iso-8859-1"?>-->
<DocumentInfo xmlns="http://lp/documentinfo/RK">
  <BaseInfo>
    <RkTemplate>Rktemplatetest</RkTemplate>
    <DocType>Brev</DocType>
    <DocTypeShowName>Letter</DocTypeShowName>
    <Status> </Status>
    <Sender>
      <SenderName>Rasa Ptasekaite</SenderName>
      <SenderTitle/>
      <SenderMail>rasa.ptasekaite@regeringskansliet.se</SenderMail>
      <SenderPhone>52 087
070-232 03 34</SenderPhone>
    </Sender>
    <TopId>1</TopId>
    <TopSender/>
    <OrganisationInfo>
      <Organisatoriskenhet1>Ministry of the Environment and Energy</Organisatoriskenhet1>
      <Organisatoriskenhet2>Chemicals Division</Organisatoriskenhet2>
      <Organisatoriskenhet3> </Organisatoriskenhet3>
      <Organisatoriskenhet1Id>168</Organisatoriskenhet1Id>
      <Organisatoriskenhet2Id>181</Organisatoriskenhet2Id>
      <Organisatoriskenhet3Id> </Organisatoriskenhet3Id>
    </OrganisationInfo>
    <HeaderDate>2017-06-19</HeaderDate>
    <Office/>
    <Dnr>M2017/</Dnr>
    <ParagrafNr/>
    <DocumentTitle/>
    <VisitingAddress/>
    <Extra1>extrainfo för denna mallm</Extra1>
    <Extra2>mer extrainfo</Extra2>
    <Extra3/>
    <Number/>
    <Recipient>Secretariate of the Convention on Biological Diversity
United Nations Environment Programme</Recipient>
    <SenderText/>
    <DocNumber/>
    <Doclanguage>2057</Doclanguage>
    <Appendix/>
    <LogotypeName>RK_LOGO_EN.png</LogotypeName>
  </BaseInfo>
</DocumentInfo>
</file>

<file path=customXml/item4.xml><?xml version="1.0" encoding="utf-8"?>
<p:properties xmlns:p="http://schemas.microsoft.com/office/2006/metadata/properties" xmlns:xsi="http://www.w3.org/2001/XMLSchema-instance" xmlns:pc="http://schemas.microsoft.com/office/infopath/2007/PartnerControls">
  <documentManagement>
    <Nyckelord xmlns="113ebbd8-4892-4e50-a6e6-d9cebc31fe4c" xsi:nil="true"/>
    <k46d94c0acf84ab9a79866a9d8b1905f xmlns="113ebbd8-4892-4e50-a6e6-d9cebc31fe4c">
      <Terms xmlns="http://schemas.microsoft.com/office/infopath/2007/PartnerControls"/>
    </k46d94c0acf84ab9a79866a9d8b1905f>
    <RKOrdnaClass xmlns="1211b85f-0a44-4d40-86a5-72bcb3015b80" xsi:nil="true"/>
    <Diarienummer xmlns="113ebbd8-4892-4e50-a6e6-d9cebc31fe4c" xsi:nil="true"/>
    <RKOrdnaCheckInComment xmlns="1211b85f-0a44-4d40-86a5-72bcb3015b80" xsi:nil="true"/>
    <Sekretess_x0020_m.m. xmlns="113ebbd8-4892-4e50-a6e6-d9cebc31fe4c" xsi:nil="true"/>
    <TaxCatchAll xmlns="113ebbd8-4892-4e50-a6e6-d9cebc31fe4c"/>
    <c9cd366cc722410295b9eacffbd73909 xmlns="113ebbd8-4892-4e50-a6e6-d9cebc31fe4c">
      <Terms xmlns="http://schemas.microsoft.com/office/infopath/2007/PartnerControls"/>
    </c9cd366cc722410295b9eacffbd73909>
    <_dlc_DocId xmlns="113ebbd8-4892-4e50-a6e6-d9cebc31fe4c">DUDUJEMHUMMR-4-5705</_dlc_DocId>
    <_dlc_DocIdUrl xmlns="113ebbd8-4892-4e50-a6e6-d9cebc31fe4c">
      <Url>http://rkdhs-m/enhet/KE/_layouts/DocIdRedir.aspx?ID=DUDUJEMHUMMR-4-5705</Url>
      <Description>DUDUJEMHUMMR-4-5705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Urls xmlns="http://schemas.microsoft.com/sharepoint/v3/contenttype/forms/url">
  <Edit>_layouts/RK.Dhs/RKEditForm.aspx</Edit>
  <New>_layouts/RK.Dhs/RKEditForm.aspx</New>
</FormUrls>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146694F586688245AE759BB4B8C29816" ma:contentTypeVersion="10" ma:contentTypeDescription="Skapa ett nytt dokument." ma:contentTypeScope="" ma:versionID="e28a789d0e8b81011135222577ae67f7">
  <xsd:schema xmlns:xsd="http://www.w3.org/2001/XMLSchema" xmlns:xs="http://www.w3.org/2001/XMLSchema" xmlns:p="http://schemas.microsoft.com/office/2006/metadata/properties" xmlns:ns2="113ebbd8-4892-4e50-a6e6-d9cebc31fe4c" xmlns:ns3="1211b85f-0a44-4d40-86a5-72bcb3015b80" targetNamespace="http://schemas.microsoft.com/office/2006/metadata/properties" ma:root="true" ma:fieldsID="59fc67ab66a1b74cddda331779225ca3" ns2:_="" ns3:_="">
    <xsd:import namespace="113ebbd8-4892-4e50-a6e6-d9cebc31fe4c"/>
    <xsd:import namespace="1211b85f-0a44-4d40-86a5-72bcb3015b80"/>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iarienummer" minOccurs="0"/>
                <xsd:element ref="ns2:Nyckelord" minOccurs="0"/>
                <xsd:element ref="ns2:Sekretess_x0020_m.m." minOccurs="0"/>
                <xsd:element ref="ns3:RKOrdnaClass" minOccurs="0"/>
                <xsd:element ref="ns3:RKOrdnaCheckInComment" minOccurs="0"/>
                <xsd:element ref="ns2:k46d94c0acf84ab9a79866a9d8b1905f" minOccurs="0"/>
                <xsd:element ref="ns2:c9cd366cc722410295b9eacffbd7390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ebbd8-4892-4e50-a6e6-d9cebc31fe4c"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TaxCatchAll" ma:index="11" nillable="true" ma:displayName="Global taxonomikolumn" ma:hidden="true" ma:list="{dd9c7206-7437-455a-ae5d-543f539e82c8}" ma:internalName="TaxCatchAll" ma:showField="CatchAllData" ma:web="113ebbd8-4892-4e50-a6e6-d9cebc31fe4c">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Global taxonomikolumn1" ma:hidden="true" ma:list="{dd9c7206-7437-455a-ae5d-543f539e82c8}" ma:internalName="TaxCatchAllLabel" ma:readOnly="true" ma:showField="CatchAllDataLabel" ma:web="113ebbd8-4892-4e50-a6e6-d9cebc31fe4c">
      <xsd:complexType>
        <xsd:complexContent>
          <xsd:extension base="dms:MultiChoiceLookup">
            <xsd:sequence>
              <xsd:element name="Value" type="dms:Lookup" maxOccurs="unbounded" minOccurs="0" nillable="true"/>
            </xsd:sequence>
          </xsd:extension>
        </xsd:complexContent>
      </xsd:complexType>
    </xsd:element>
    <xsd:element name="Diarienummer" ma:index="13" nillable="true" ma:displayName="Diarienummer" ma:internalName="Diarienummer">
      <xsd:simpleType>
        <xsd:restriction base="dms:Text"/>
      </xsd:simpleType>
    </xsd:element>
    <xsd:element name="Nyckelord" ma:index="14" nillable="true" ma:displayName="Nyckelord" ma:internalName="Nyckelord">
      <xsd:simpleType>
        <xsd:restriction base="dms:Text"/>
      </xsd:simpleType>
    </xsd:element>
    <xsd:element name="Sekretess_x0020_m.m." ma:index="15" nillable="true" ma:displayName="Sekretess m.m." ma:description="Dokumentet innehåller uppgifter som kan antas vara hemliga enligt SekrL eller som är mycket skyddsvärda av någon annan anledning." ma:internalName="Sekretess_x0020_m_x002e_m_x002e_">
      <xsd:simpleType>
        <xsd:restriction base="dms:Boolean"/>
      </xsd:simpleType>
    </xsd:element>
    <xsd:element name="k46d94c0acf84ab9a79866a9d8b1905f" ma:index="19"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21" nillable="true" ma:taxonomy="true" ma:internalName="c9cd366cc722410295b9eacffbd73909" ma:taxonomyFieldName="RK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11b85f-0a44-4d40-86a5-72bcb3015b80" elementFormDefault="qualified">
    <xsd:import namespace="http://schemas.microsoft.com/office/2006/documentManagement/types"/>
    <xsd:import namespace="http://schemas.microsoft.com/office/infopath/2007/PartnerControls"/>
    <xsd:element name="RKOrdnaClass" ma:index="16" nillable="true" ma:displayName="Klass" ma:hidden="true" ma:internalName="RKOrdnaClass">
      <xsd:simpleType>
        <xsd:restriction base="dms:Text"/>
      </xsd:simpleType>
    </xsd:element>
    <xsd:element name="RKOrdnaCheckInComment" ma:index="18" nillable="true" ma:displayName="Incheckningskommentar" ma:hidden="true" ma:internalName="RKOrdnaCheckIn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index="17"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BC84F-7233-4E2B-A6E6-E4B4417ED892}">
  <ds:schemaRefs>
    <ds:schemaRef ds:uri="http://schemas.microsoft.com/office/2006/metadata/customXsn"/>
  </ds:schemaRefs>
</ds:datastoreItem>
</file>

<file path=customXml/itemProps2.xml><?xml version="1.0" encoding="utf-8"?>
<ds:datastoreItem xmlns:ds="http://schemas.openxmlformats.org/officeDocument/2006/customXml" ds:itemID="{E05FFC1D-C05D-4700-A2AA-87BF62914874}">
  <ds:schemaRefs>
    <ds:schemaRef ds:uri="http://schemas.microsoft.com/sharepoint/events"/>
  </ds:schemaRefs>
</ds:datastoreItem>
</file>

<file path=customXml/itemProps3.xml><?xml version="1.0" encoding="utf-8"?>
<ds:datastoreItem xmlns:ds="http://schemas.openxmlformats.org/officeDocument/2006/customXml" ds:itemID="{F89FC351-F24D-484E-9932-F2B5D6D3A74F}">
  <ds:schemaRefs>
    <ds:schemaRef ds:uri="http://lp/documentinfo/RK"/>
  </ds:schemaRefs>
</ds:datastoreItem>
</file>

<file path=customXml/itemProps4.xml><?xml version="1.0" encoding="utf-8"?>
<ds:datastoreItem xmlns:ds="http://schemas.openxmlformats.org/officeDocument/2006/customXml" ds:itemID="{49BEAAB7-80C4-4F4A-9191-69856F450EB8}">
  <ds:schemaRefs>
    <ds:schemaRef ds:uri="http://schemas.microsoft.com/office/2006/metadata/properties"/>
    <ds:schemaRef ds:uri="http://schemas.microsoft.com/office/infopath/2007/PartnerControls"/>
    <ds:schemaRef ds:uri="113ebbd8-4892-4e50-a6e6-d9cebc31fe4c"/>
    <ds:schemaRef ds:uri="1211b85f-0a44-4d40-86a5-72bcb3015b80"/>
  </ds:schemaRefs>
</ds:datastoreItem>
</file>

<file path=customXml/itemProps5.xml><?xml version="1.0" encoding="utf-8"?>
<ds:datastoreItem xmlns:ds="http://schemas.openxmlformats.org/officeDocument/2006/customXml" ds:itemID="{76A4240D-1041-4910-B983-9DE6333FFF0D}">
  <ds:schemaRefs>
    <ds:schemaRef ds:uri="http://schemas.microsoft.com/sharepoint/v3/contenttype/forms"/>
  </ds:schemaRefs>
</ds:datastoreItem>
</file>

<file path=customXml/itemProps6.xml><?xml version="1.0" encoding="utf-8"?>
<ds:datastoreItem xmlns:ds="http://schemas.openxmlformats.org/officeDocument/2006/customXml" ds:itemID="{971309D2-01FC-4D4B-A8A0-FB322F086142}">
  <ds:schemaRefs>
    <ds:schemaRef ds:uri="http://schemas.microsoft.com/sharepoint/v3/contenttype/forms/url"/>
  </ds:schemaRefs>
</ds:datastoreItem>
</file>

<file path=customXml/itemProps7.xml><?xml version="1.0" encoding="utf-8"?>
<ds:datastoreItem xmlns:ds="http://schemas.openxmlformats.org/officeDocument/2006/customXml" ds:itemID="{C89FCDD9-2494-4731-8FDA-4448EFC2F7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ebbd8-4892-4e50-a6e6-d9cebc31fe4c"/>
    <ds:schemaRef ds:uri="1211b85f-0a44-4d40-86a5-72bcb3015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F5454C9-FE40-4090-890B-D7ACDC7F6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 Basmall</Template>
  <TotalTime>0</TotalTime>
  <Pages>3</Pages>
  <Words>664</Words>
  <Characters>3523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Ptasekaite</dc:creator>
  <cp:lastModifiedBy>Josefsson, Melanie</cp:lastModifiedBy>
  <cp:revision>2</cp:revision>
  <cp:lastPrinted>2017-06-21T08:07:00Z</cp:lastPrinted>
  <dcterms:created xsi:type="dcterms:W3CDTF">2017-06-21T08:07:00Z</dcterms:created>
  <dcterms:modified xsi:type="dcterms:W3CDTF">2017-06-21T08:07:00Z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0x01010053E1D612BA3F4E21AA250ECD751942B300146694F586688245AE759BB4B8C29816</vt:lpwstr>
  </property>
  <property fmtid="{D5CDD505-2E9C-101B-9397-08002B2CF9AE}" pid="3" name="RKDepartementsenhet">
    <vt:lpwstr/>
  </property>
  <property fmtid="{D5CDD505-2E9C-101B-9397-08002B2CF9AE}" pid="4" name="RKAktivitetskategori">
    <vt:lpwstr/>
  </property>
  <property fmtid="{D5CDD505-2E9C-101B-9397-08002B2CF9AE}" pid="5" name="_dlc_DocIdItemGuid">
    <vt:lpwstr>ce14afd7-6ceb-405f-a48a-0dacd6a9dc9d</vt:lpwstr>
  </property>
</Properties>
</file>